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E9" w:rsidRPr="00AD5081" w:rsidRDefault="00E109E9" w:rsidP="00AD5081">
      <w:pPr>
        <w:pStyle w:val="21"/>
        <w:shd w:val="clear" w:color="auto" w:fill="auto"/>
        <w:spacing w:after="0" w:line="240" w:lineRule="auto"/>
        <w:ind w:left="4536"/>
        <w:rPr>
          <w:b w:val="0"/>
          <w:sz w:val="28"/>
          <w:szCs w:val="28"/>
        </w:rPr>
      </w:pPr>
      <w:bookmarkStart w:id="0" w:name="_GoBack"/>
      <w:bookmarkEnd w:id="0"/>
      <w:r w:rsidRPr="00AD5081">
        <w:rPr>
          <w:rStyle w:val="20"/>
          <w:sz w:val="28"/>
          <w:szCs w:val="28"/>
          <w:lang w:eastAsia="uk-UA"/>
        </w:rPr>
        <w:t>Додаток</w:t>
      </w:r>
    </w:p>
    <w:p w:rsidR="00E109E9" w:rsidRPr="00AD5081" w:rsidRDefault="00E109E9" w:rsidP="00AD5081">
      <w:pPr>
        <w:pStyle w:val="21"/>
        <w:shd w:val="clear" w:color="auto" w:fill="auto"/>
        <w:spacing w:after="0" w:line="240" w:lineRule="auto"/>
        <w:ind w:left="4536"/>
        <w:jc w:val="both"/>
        <w:rPr>
          <w:rStyle w:val="20"/>
          <w:sz w:val="28"/>
          <w:szCs w:val="28"/>
          <w:lang w:eastAsia="uk-UA"/>
        </w:rPr>
      </w:pPr>
      <w:r w:rsidRPr="00AD5081">
        <w:rPr>
          <w:rStyle w:val="20"/>
          <w:sz w:val="28"/>
          <w:szCs w:val="28"/>
          <w:lang w:eastAsia="uk-UA"/>
        </w:rPr>
        <w:t>до рішення Сумської міської ради</w:t>
      </w:r>
      <w:r w:rsidR="00AD5081" w:rsidRPr="00AD5081">
        <w:rPr>
          <w:rStyle w:val="20"/>
          <w:sz w:val="28"/>
          <w:szCs w:val="28"/>
          <w:lang w:eastAsia="uk-UA"/>
        </w:rPr>
        <w:t xml:space="preserve"> «Про внесення змін до Статуту комунального підприємства «Спеціалізований комбінат», затвердженого рішенням Сумської міської ради від 25.05.2004 </w:t>
      </w:r>
      <w:r w:rsidR="00AD5081" w:rsidRPr="00AD5081">
        <w:rPr>
          <w:rStyle w:val="20"/>
          <w:sz w:val="28"/>
          <w:szCs w:val="28"/>
          <w:lang w:eastAsia="uk-UA"/>
        </w:rPr>
        <w:br/>
        <w:t>№ 818 – МР (зі змінами) (нова редакція)»</w:t>
      </w:r>
    </w:p>
    <w:p w:rsidR="00AD5081" w:rsidRPr="00AD5081" w:rsidRDefault="00AD5081" w:rsidP="00AD5081">
      <w:pPr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081">
        <w:rPr>
          <w:rFonts w:ascii="Times New Roman" w:hAnsi="Times New Roman" w:cs="Times New Roman"/>
          <w:color w:val="auto"/>
          <w:sz w:val="28"/>
          <w:szCs w:val="28"/>
        </w:rPr>
        <w:t>від 28 вересня 2016 р. № 1131 – МР</w:t>
      </w:r>
    </w:p>
    <w:p w:rsidR="00E109E9" w:rsidRPr="00AD5081" w:rsidRDefault="00E109E9" w:rsidP="00AD5081">
      <w:pPr>
        <w:ind w:left="4536"/>
        <w:jc w:val="both"/>
        <w:rPr>
          <w:rStyle w:val="37pt"/>
          <w:sz w:val="28"/>
          <w:szCs w:val="28"/>
        </w:rPr>
      </w:pPr>
    </w:p>
    <w:p w:rsidR="00E109E9" w:rsidRPr="00AD5081" w:rsidRDefault="00E109E9" w:rsidP="00AD5081">
      <w:pPr>
        <w:jc w:val="both"/>
        <w:rPr>
          <w:rStyle w:val="37pt"/>
          <w:sz w:val="28"/>
          <w:szCs w:val="28"/>
        </w:rPr>
      </w:pPr>
    </w:p>
    <w:p w:rsidR="00E109E9" w:rsidRPr="00AD5081" w:rsidRDefault="00E109E9" w:rsidP="00AD5081">
      <w:pPr>
        <w:jc w:val="both"/>
        <w:rPr>
          <w:rStyle w:val="37pt"/>
          <w:sz w:val="28"/>
          <w:szCs w:val="28"/>
        </w:rPr>
      </w:pPr>
    </w:p>
    <w:p w:rsidR="00E109E9" w:rsidRPr="00AD5081" w:rsidRDefault="00E109E9" w:rsidP="00AD5081">
      <w:pPr>
        <w:jc w:val="both"/>
        <w:rPr>
          <w:rStyle w:val="37pt"/>
          <w:sz w:val="28"/>
          <w:szCs w:val="28"/>
        </w:rPr>
      </w:pPr>
    </w:p>
    <w:p w:rsidR="00E109E9" w:rsidRPr="00AD5081" w:rsidRDefault="00E109E9" w:rsidP="00AD5081">
      <w:pPr>
        <w:jc w:val="both"/>
        <w:rPr>
          <w:rStyle w:val="37pt"/>
          <w:sz w:val="28"/>
          <w:szCs w:val="28"/>
        </w:rPr>
      </w:pPr>
    </w:p>
    <w:p w:rsidR="00E109E9" w:rsidRPr="00AD5081" w:rsidRDefault="00E109E9" w:rsidP="00AD5081">
      <w:pPr>
        <w:jc w:val="both"/>
        <w:rPr>
          <w:rStyle w:val="37pt"/>
          <w:sz w:val="28"/>
          <w:szCs w:val="28"/>
        </w:rPr>
      </w:pPr>
    </w:p>
    <w:p w:rsidR="00E109E9" w:rsidRPr="00AD5081" w:rsidRDefault="00E109E9" w:rsidP="00AD5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081">
        <w:rPr>
          <w:rStyle w:val="37pt"/>
          <w:sz w:val="28"/>
          <w:szCs w:val="28"/>
        </w:rPr>
        <w:t>СТАТУТ</w:t>
      </w:r>
    </w:p>
    <w:p w:rsidR="00E109E9" w:rsidRPr="00AD5081" w:rsidRDefault="00E109E9" w:rsidP="00AD5081">
      <w:pPr>
        <w:pStyle w:val="21b"/>
        <w:keepNext/>
        <w:keepLines/>
        <w:shd w:val="clear" w:color="auto" w:fill="auto"/>
        <w:spacing w:before="0" w:after="0" w:line="240" w:lineRule="auto"/>
        <w:rPr>
          <w:rStyle w:val="213"/>
          <w:b w:val="0"/>
          <w:noProof w:val="0"/>
          <w:sz w:val="28"/>
          <w:szCs w:val="28"/>
          <w:lang w:val="uk-UA" w:eastAsia="uk-UA"/>
        </w:rPr>
      </w:pPr>
      <w:bookmarkStart w:id="1" w:name="bookmark0"/>
      <w:r w:rsidRPr="00AD5081">
        <w:rPr>
          <w:rStyle w:val="213"/>
          <w:b w:val="0"/>
          <w:noProof w:val="0"/>
          <w:sz w:val="28"/>
          <w:szCs w:val="28"/>
          <w:lang w:val="uk-UA" w:eastAsia="uk-UA"/>
        </w:rPr>
        <w:t>КОМУНАЛЬНОГО ПІДПРИЄМСТВА</w:t>
      </w:r>
    </w:p>
    <w:p w:rsidR="00E109E9" w:rsidRPr="00AD5081" w:rsidRDefault="00E109E9" w:rsidP="00AD5081">
      <w:pPr>
        <w:pStyle w:val="21b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AD5081">
        <w:rPr>
          <w:rStyle w:val="2c"/>
          <w:noProof w:val="0"/>
          <w:sz w:val="28"/>
          <w:szCs w:val="28"/>
          <w:lang w:val="uk-UA" w:eastAsia="uk-UA"/>
        </w:rPr>
        <w:t>«СПЕЦІАЛІЗОВАНИЙ КОМБІНАТ»</w:t>
      </w:r>
      <w:bookmarkEnd w:id="1"/>
    </w:p>
    <w:p w:rsidR="00E109E9" w:rsidRPr="00AD5081" w:rsidRDefault="00E109E9" w:rsidP="00AD5081">
      <w:pPr>
        <w:pStyle w:val="11"/>
        <w:keepNext/>
        <w:keepLines/>
        <w:shd w:val="clear" w:color="auto" w:fill="auto"/>
        <w:spacing w:line="240" w:lineRule="auto"/>
        <w:rPr>
          <w:rStyle w:val="10"/>
          <w:sz w:val="28"/>
          <w:szCs w:val="28"/>
          <w:lang w:eastAsia="uk-UA"/>
        </w:rPr>
      </w:pPr>
    </w:p>
    <w:p w:rsidR="00E109E9" w:rsidRPr="00AD5081" w:rsidRDefault="00E109E9" w:rsidP="00AD5081">
      <w:pPr>
        <w:pStyle w:val="11"/>
        <w:keepNext/>
        <w:keepLines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AD5081">
        <w:rPr>
          <w:rStyle w:val="10"/>
          <w:sz w:val="28"/>
          <w:szCs w:val="28"/>
          <w:lang w:eastAsia="uk-UA"/>
        </w:rPr>
        <w:t>(нова редакція)</w:t>
      </w: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rStyle w:val="34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rStyle w:val="34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rStyle w:val="34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rStyle w:val="34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rStyle w:val="34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rStyle w:val="34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rStyle w:val="34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rStyle w:val="34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rStyle w:val="34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310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uk-UA"/>
        </w:rPr>
      </w:pPr>
      <w:r w:rsidRPr="00AD5081">
        <w:rPr>
          <w:rStyle w:val="34"/>
          <w:noProof w:val="0"/>
          <w:sz w:val="28"/>
          <w:szCs w:val="28"/>
          <w:lang w:val="uk-UA" w:eastAsia="uk-UA"/>
        </w:rPr>
        <w:t>Місце знаходження: 400</w:t>
      </w:r>
      <w:r w:rsidR="00C6618E" w:rsidRPr="00AD5081">
        <w:rPr>
          <w:rStyle w:val="34"/>
          <w:noProof w:val="0"/>
          <w:sz w:val="28"/>
          <w:szCs w:val="28"/>
          <w:lang w:val="uk-UA" w:eastAsia="uk-UA"/>
        </w:rPr>
        <w:t>21</w:t>
      </w:r>
      <w:r w:rsidRPr="00AD5081">
        <w:rPr>
          <w:rStyle w:val="34"/>
          <w:noProof w:val="0"/>
          <w:sz w:val="28"/>
          <w:szCs w:val="28"/>
          <w:lang w:val="uk-UA" w:eastAsia="uk-UA"/>
        </w:rPr>
        <w:t>, Україна, м. Суми, вул. Лебединська, 5.</w:t>
      </w: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7822C5" w:rsidRPr="00AD5081" w:rsidRDefault="007822C5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7822C5" w:rsidRPr="00AD5081" w:rsidRDefault="007822C5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rPr>
          <w:rStyle w:val="43"/>
          <w:noProof w:val="0"/>
          <w:sz w:val="28"/>
          <w:szCs w:val="28"/>
          <w:lang w:val="uk-UA" w:eastAsia="uk-UA"/>
        </w:rPr>
      </w:pPr>
    </w:p>
    <w:p w:rsidR="00E109E9" w:rsidRPr="00AD5081" w:rsidRDefault="00E109E9" w:rsidP="00AD5081">
      <w:pPr>
        <w:pStyle w:val="410"/>
        <w:keepNext/>
        <w:keepLines/>
        <w:shd w:val="clear" w:color="auto" w:fill="auto"/>
        <w:spacing w:before="0" w:line="240" w:lineRule="auto"/>
        <w:jc w:val="center"/>
        <w:rPr>
          <w:rStyle w:val="49"/>
          <w:sz w:val="28"/>
          <w:szCs w:val="28"/>
          <w:lang w:val="uk-UA" w:eastAsia="uk-UA"/>
        </w:rPr>
      </w:pPr>
      <w:r w:rsidRPr="00AD5081">
        <w:rPr>
          <w:rStyle w:val="43"/>
          <w:noProof w:val="0"/>
          <w:sz w:val="28"/>
          <w:szCs w:val="28"/>
          <w:lang w:val="uk-UA" w:eastAsia="uk-UA"/>
        </w:rPr>
        <w:t>Україна</w:t>
      </w:r>
    </w:p>
    <w:p w:rsidR="00E109E9" w:rsidRPr="00AD5081" w:rsidRDefault="00E15BE3" w:rsidP="00AD5081">
      <w:pPr>
        <w:pStyle w:val="410"/>
        <w:keepNext/>
        <w:keepLines/>
        <w:shd w:val="clear" w:color="auto" w:fill="auto"/>
        <w:spacing w:before="0" w:line="240" w:lineRule="auto"/>
        <w:jc w:val="center"/>
        <w:rPr>
          <w:rStyle w:val="49"/>
          <w:sz w:val="28"/>
          <w:szCs w:val="28"/>
          <w:lang w:val="uk-UA" w:eastAsia="uk-UA"/>
        </w:rPr>
      </w:pPr>
      <w:r w:rsidRPr="00AD5081">
        <w:rPr>
          <w:rStyle w:val="43"/>
          <w:noProof w:val="0"/>
          <w:sz w:val="28"/>
          <w:szCs w:val="28"/>
          <w:lang w:val="uk-UA" w:eastAsia="uk-UA"/>
        </w:rPr>
        <w:t>м</w:t>
      </w:r>
      <w:r w:rsidR="00E109E9" w:rsidRPr="00AD5081">
        <w:rPr>
          <w:rStyle w:val="43"/>
          <w:noProof w:val="0"/>
          <w:sz w:val="28"/>
          <w:szCs w:val="28"/>
          <w:lang w:val="uk-UA" w:eastAsia="uk-UA"/>
        </w:rPr>
        <w:t>.С</w:t>
      </w:r>
      <w:r w:rsidRPr="00AD5081">
        <w:rPr>
          <w:rStyle w:val="43"/>
          <w:noProof w:val="0"/>
          <w:sz w:val="28"/>
          <w:szCs w:val="28"/>
          <w:lang w:val="uk-UA" w:eastAsia="uk-UA"/>
        </w:rPr>
        <w:t>уми</w:t>
      </w:r>
    </w:p>
    <w:p w:rsidR="00E109E9" w:rsidRPr="00AD5081" w:rsidRDefault="00E109E9" w:rsidP="00AD5081">
      <w:pPr>
        <w:pStyle w:val="21"/>
        <w:shd w:val="clear" w:color="auto" w:fill="auto"/>
        <w:spacing w:after="0" w:line="240" w:lineRule="auto"/>
        <w:jc w:val="center"/>
        <w:rPr>
          <w:rStyle w:val="43"/>
          <w:sz w:val="28"/>
          <w:szCs w:val="28"/>
          <w:lang w:eastAsia="uk-UA"/>
        </w:rPr>
      </w:pPr>
      <w:r w:rsidRPr="00AD5081">
        <w:rPr>
          <w:rStyle w:val="43"/>
          <w:sz w:val="28"/>
          <w:szCs w:val="28"/>
          <w:lang w:eastAsia="uk-UA"/>
        </w:rPr>
        <w:t>2016 р.</w:t>
      </w:r>
    </w:p>
    <w:p w:rsidR="00E109E9" w:rsidRPr="00AD5081" w:rsidRDefault="00E109E9" w:rsidP="00AD5081">
      <w:pPr>
        <w:pStyle w:val="21"/>
        <w:shd w:val="clear" w:color="auto" w:fill="auto"/>
        <w:spacing w:after="0" w:line="240" w:lineRule="auto"/>
        <w:jc w:val="center"/>
        <w:rPr>
          <w:rStyle w:val="43"/>
          <w:sz w:val="28"/>
          <w:szCs w:val="28"/>
          <w:lang w:eastAsia="uk-UA"/>
        </w:rPr>
      </w:pPr>
    </w:p>
    <w:p w:rsidR="00E109E9" w:rsidRPr="00AD5081" w:rsidRDefault="00E109E9" w:rsidP="00AD5081">
      <w:pPr>
        <w:pStyle w:val="21"/>
        <w:shd w:val="clear" w:color="auto" w:fill="auto"/>
        <w:spacing w:after="0" w:line="240" w:lineRule="auto"/>
        <w:jc w:val="center"/>
        <w:rPr>
          <w:rStyle w:val="43"/>
          <w:sz w:val="28"/>
          <w:szCs w:val="28"/>
          <w:lang w:eastAsia="uk-UA"/>
        </w:rPr>
      </w:pPr>
    </w:p>
    <w:p w:rsidR="002B4A6F" w:rsidRPr="00AD5081" w:rsidRDefault="002B4A6F" w:rsidP="00AD5081">
      <w:pPr>
        <w:pStyle w:val="21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AD5081">
        <w:rPr>
          <w:rStyle w:val="228"/>
          <w:b/>
          <w:bCs/>
          <w:sz w:val="28"/>
          <w:szCs w:val="28"/>
          <w:lang w:eastAsia="uk-UA"/>
        </w:rPr>
        <w:lastRenderedPageBreak/>
        <w:t>1. ЗАГАЛЬНІ ПОЛОЖЕННЯ</w:t>
      </w:r>
    </w:p>
    <w:p w:rsidR="004A55B6" w:rsidRPr="00AD5081" w:rsidRDefault="00BE6C8E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 xml:space="preserve">1.1. </w:t>
      </w:r>
      <w:r w:rsidR="002B4A6F" w:rsidRPr="00AD5081">
        <w:rPr>
          <w:sz w:val="28"/>
          <w:szCs w:val="28"/>
          <w:lang w:eastAsia="uk-UA"/>
        </w:rPr>
        <w:t>Комунальне підприємство «Спеціалізований комбінат» (далі - Підприємство) створене</w:t>
      </w:r>
      <w:r w:rsidR="00BA095D" w:rsidRPr="00AD5081">
        <w:rPr>
          <w:sz w:val="28"/>
          <w:szCs w:val="28"/>
          <w:lang w:eastAsia="uk-UA"/>
        </w:rPr>
        <w:t xml:space="preserve"> </w:t>
      </w:r>
      <w:r w:rsidR="004A55B6" w:rsidRPr="00AD5081">
        <w:rPr>
          <w:sz w:val="28"/>
          <w:szCs w:val="28"/>
          <w:lang w:eastAsia="uk-UA"/>
        </w:rPr>
        <w:t>відповідно до Закону України «Про місцеве самоврядування в Україні», Цивільного кодексу України, Господарського кодексу України для здійснення господарської діяльності з метою отримання прибутку.</w:t>
      </w:r>
    </w:p>
    <w:p w:rsidR="002B4A6F" w:rsidRPr="00AD5081" w:rsidRDefault="00BE6C8E" w:rsidP="00AD5081">
      <w:pPr>
        <w:pStyle w:val="a4"/>
        <w:shd w:val="clear" w:color="auto" w:fill="auto"/>
        <w:tabs>
          <w:tab w:val="left" w:pos="1421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1.2. </w:t>
      </w:r>
      <w:r w:rsidR="002B4A6F" w:rsidRPr="00AD5081">
        <w:rPr>
          <w:sz w:val="28"/>
          <w:szCs w:val="28"/>
          <w:lang w:eastAsia="uk-UA"/>
        </w:rPr>
        <w:t>Засновником Підприємства є Сумська міська рада (далі - Засновник).</w:t>
      </w:r>
    </w:p>
    <w:p w:rsidR="002B4A6F" w:rsidRPr="00AD5081" w:rsidRDefault="00BE6C8E" w:rsidP="00AD5081">
      <w:pPr>
        <w:pStyle w:val="21"/>
        <w:shd w:val="clear" w:color="auto" w:fill="auto"/>
        <w:spacing w:after="0" w:line="240" w:lineRule="auto"/>
        <w:ind w:firstLine="724"/>
        <w:jc w:val="both"/>
        <w:rPr>
          <w:b w:val="0"/>
          <w:sz w:val="28"/>
          <w:szCs w:val="28"/>
        </w:rPr>
      </w:pPr>
      <w:r w:rsidRPr="00AD5081">
        <w:rPr>
          <w:rStyle w:val="228"/>
          <w:bCs/>
          <w:sz w:val="28"/>
          <w:szCs w:val="28"/>
          <w:lang w:eastAsia="uk-UA"/>
        </w:rPr>
        <w:t xml:space="preserve">1.2.1. </w:t>
      </w:r>
      <w:r w:rsidR="002B4A6F" w:rsidRPr="00AD5081">
        <w:rPr>
          <w:rStyle w:val="228"/>
          <w:bCs/>
          <w:sz w:val="28"/>
          <w:szCs w:val="28"/>
          <w:lang w:eastAsia="uk-UA"/>
        </w:rPr>
        <w:t xml:space="preserve">З питань </w:t>
      </w:r>
      <w:r w:rsidR="002B4A6F" w:rsidRPr="00AD5081">
        <w:rPr>
          <w:rStyle w:val="227"/>
          <w:bCs/>
          <w:sz w:val="28"/>
          <w:szCs w:val="28"/>
          <w:lang w:eastAsia="uk-UA"/>
        </w:rPr>
        <w:t xml:space="preserve">своєї діяльності </w:t>
      </w:r>
      <w:r w:rsidR="002B4A6F" w:rsidRPr="00AD5081">
        <w:rPr>
          <w:rStyle w:val="228"/>
          <w:bCs/>
          <w:sz w:val="28"/>
          <w:szCs w:val="28"/>
          <w:lang w:eastAsia="uk-UA"/>
        </w:rPr>
        <w:t xml:space="preserve">Підприємство </w:t>
      </w:r>
      <w:r w:rsidR="002B4A6F" w:rsidRPr="00AD5081">
        <w:rPr>
          <w:rStyle w:val="227"/>
          <w:bCs/>
          <w:sz w:val="28"/>
          <w:szCs w:val="28"/>
          <w:lang w:eastAsia="uk-UA"/>
        </w:rPr>
        <w:t>підпорядковане</w:t>
      </w:r>
      <w:r w:rsidR="002B4A6F" w:rsidRPr="00AD5081">
        <w:rPr>
          <w:rStyle w:val="226"/>
          <w:bCs/>
          <w:noProof w:val="0"/>
          <w:sz w:val="28"/>
          <w:szCs w:val="28"/>
          <w:lang w:eastAsia="uk-UA"/>
        </w:rPr>
        <w:t xml:space="preserve"> </w:t>
      </w:r>
      <w:r w:rsidR="002B4A6F" w:rsidRPr="00AD5081">
        <w:rPr>
          <w:rStyle w:val="228"/>
          <w:bCs/>
          <w:sz w:val="28"/>
          <w:szCs w:val="28"/>
          <w:lang w:eastAsia="uk-UA"/>
        </w:rPr>
        <w:t xml:space="preserve">департаменту інфраструктури </w:t>
      </w:r>
      <w:r w:rsidR="002B4A6F" w:rsidRPr="00AD5081">
        <w:rPr>
          <w:rStyle w:val="227"/>
          <w:bCs/>
          <w:sz w:val="28"/>
          <w:szCs w:val="28"/>
          <w:lang w:eastAsia="uk-UA"/>
        </w:rPr>
        <w:t xml:space="preserve">міста </w:t>
      </w:r>
      <w:r w:rsidR="002B4A6F" w:rsidRPr="00AD5081">
        <w:rPr>
          <w:rStyle w:val="228"/>
          <w:bCs/>
          <w:sz w:val="28"/>
          <w:szCs w:val="28"/>
          <w:lang w:eastAsia="uk-UA"/>
        </w:rPr>
        <w:t xml:space="preserve">Сумської міської ради (далі </w:t>
      </w:r>
      <w:r w:rsidR="002B4A6F" w:rsidRPr="00AD5081">
        <w:rPr>
          <w:rStyle w:val="225"/>
          <w:bCs/>
          <w:sz w:val="28"/>
          <w:szCs w:val="28"/>
          <w:lang w:eastAsia="uk-UA"/>
        </w:rPr>
        <w:t xml:space="preserve">- </w:t>
      </w:r>
      <w:r w:rsidR="002B4A6F" w:rsidRPr="00AD5081">
        <w:rPr>
          <w:rStyle w:val="228"/>
          <w:bCs/>
          <w:sz w:val="28"/>
          <w:szCs w:val="28"/>
          <w:lang w:eastAsia="uk-UA"/>
        </w:rPr>
        <w:t xml:space="preserve">Уповноважений орган), </w:t>
      </w:r>
      <w:r w:rsidR="002B4A6F" w:rsidRPr="00AD5081">
        <w:rPr>
          <w:rStyle w:val="227"/>
          <w:bCs/>
          <w:sz w:val="28"/>
          <w:szCs w:val="28"/>
          <w:lang w:eastAsia="uk-UA"/>
        </w:rPr>
        <w:t xml:space="preserve">до сфери управління (у </w:t>
      </w:r>
      <w:r w:rsidR="002B4A6F" w:rsidRPr="00AD5081">
        <w:rPr>
          <w:rStyle w:val="228"/>
          <w:bCs/>
          <w:sz w:val="28"/>
          <w:szCs w:val="28"/>
          <w:lang w:eastAsia="uk-UA"/>
        </w:rPr>
        <w:t>тому числі координації</w:t>
      </w:r>
      <w:r w:rsidR="002B4A6F" w:rsidRPr="00AD5081">
        <w:rPr>
          <w:rStyle w:val="224"/>
          <w:bCs/>
          <w:noProof w:val="0"/>
          <w:sz w:val="28"/>
          <w:szCs w:val="28"/>
          <w:lang w:eastAsia="uk-UA"/>
        </w:rPr>
        <w:t xml:space="preserve"> </w:t>
      </w:r>
      <w:r w:rsidR="002B4A6F" w:rsidRPr="00AD5081">
        <w:rPr>
          <w:rStyle w:val="228"/>
          <w:bCs/>
          <w:sz w:val="28"/>
          <w:szCs w:val="28"/>
          <w:lang w:eastAsia="uk-UA"/>
        </w:rPr>
        <w:t>роботи) якого належить Підприємство.</w:t>
      </w:r>
    </w:p>
    <w:p w:rsidR="002B4A6F" w:rsidRPr="00AD5081" w:rsidRDefault="00161DE3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1.3</w:t>
      </w:r>
      <w:r w:rsidR="00BE6C8E" w:rsidRPr="00AD5081">
        <w:rPr>
          <w:sz w:val="28"/>
          <w:szCs w:val="28"/>
          <w:lang w:eastAsia="uk-UA"/>
        </w:rPr>
        <w:t xml:space="preserve">. </w:t>
      </w:r>
      <w:r w:rsidR="002B4A6F" w:rsidRPr="00AD5081">
        <w:rPr>
          <w:sz w:val="28"/>
          <w:szCs w:val="28"/>
          <w:lang w:eastAsia="uk-UA"/>
        </w:rPr>
        <w:t>Підприємство здійснює свою</w:t>
      </w:r>
      <w:r w:rsidR="002B4A6F" w:rsidRPr="00AD5081">
        <w:rPr>
          <w:rStyle w:val="9pt"/>
          <w:noProof w:val="0"/>
          <w:sz w:val="28"/>
          <w:szCs w:val="28"/>
          <w:lang w:eastAsia="uk-UA"/>
        </w:rPr>
        <w:t xml:space="preserve"> </w:t>
      </w:r>
      <w:r w:rsidR="00AD5081" w:rsidRPr="00AD5081">
        <w:rPr>
          <w:rStyle w:val="9pt3"/>
          <w:b w:val="0"/>
          <w:sz w:val="28"/>
          <w:szCs w:val="28"/>
          <w:lang w:eastAsia="uk-UA"/>
        </w:rPr>
        <w:t>діяльність згідно</w:t>
      </w:r>
      <w:r w:rsidR="00AD5081" w:rsidRPr="00AD5081">
        <w:rPr>
          <w:sz w:val="28"/>
          <w:szCs w:val="28"/>
          <w:lang w:eastAsia="uk-UA"/>
        </w:rPr>
        <w:t xml:space="preserve"> з чинним законодавством, цим статутом, рішеннями засновника, виконавчого комітету сумської міської ради, розпорядженнями сумського</w:t>
      </w:r>
      <w:r w:rsidR="00AD5081" w:rsidRPr="00AD5081">
        <w:rPr>
          <w:rStyle w:val="9pt2"/>
          <w:sz w:val="28"/>
          <w:szCs w:val="28"/>
          <w:lang w:eastAsia="uk-UA"/>
        </w:rPr>
        <w:t xml:space="preserve"> </w:t>
      </w:r>
      <w:r w:rsidR="00AD5081" w:rsidRPr="00AD5081">
        <w:rPr>
          <w:rStyle w:val="9pt2"/>
          <w:b w:val="0"/>
          <w:sz w:val="28"/>
          <w:szCs w:val="28"/>
          <w:lang w:eastAsia="uk-UA"/>
        </w:rPr>
        <w:t>міського</w:t>
      </w:r>
      <w:r w:rsidR="00AD5081" w:rsidRPr="00AD5081">
        <w:rPr>
          <w:rStyle w:val="9pt1"/>
          <w:noProof w:val="0"/>
          <w:sz w:val="28"/>
          <w:szCs w:val="28"/>
          <w:lang w:eastAsia="uk-UA"/>
        </w:rPr>
        <w:t xml:space="preserve"> </w:t>
      </w:r>
      <w:r w:rsidR="002B4A6F" w:rsidRPr="00AD5081">
        <w:rPr>
          <w:sz w:val="28"/>
          <w:szCs w:val="28"/>
          <w:lang w:eastAsia="uk-UA"/>
        </w:rPr>
        <w:t>голови, актами Уповноваженого органу.</w:t>
      </w:r>
    </w:p>
    <w:p w:rsidR="002B4A6F" w:rsidRPr="00AD5081" w:rsidRDefault="00BE6C8E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1.</w:t>
      </w:r>
      <w:r w:rsidR="00161DE3" w:rsidRPr="00AD5081">
        <w:rPr>
          <w:sz w:val="28"/>
          <w:szCs w:val="28"/>
          <w:lang w:eastAsia="uk-UA"/>
        </w:rPr>
        <w:t>4</w:t>
      </w:r>
      <w:r w:rsidRPr="00AD5081">
        <w:rPr>
          <w:sz w:val="28"/>
          <w:szCs w:val="28"/>
          <w:lang w:eastAsia="uk-UA"/>
        </w:rPr>
        <w:t xml:space="preserve">. </w:t>
      </w:r>
      <w:r w:rsidR="002B4A6F" w:rsidRPr="00AD5081">
        <w:rPr>
          <w:sz w:val="28"/>
          <w:szCs w:val="28"/>
          <w:lang w:eastAsia="uk-UA"/>
        </w:rPr>
        <w:t>Підприємство є юридичною особою, має самостійний баланс, товарний знак, розрахунковий та інші рахунки в установах банку, печатку та штамп зі своїм найменуванням.</w:t>
      </w:r>
    </w:p>
    <w:p w:rsidR="002B4A6F" w:rsidRPr="00AD5081" w:rsidRDefault="00BE6C8E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1.</w:t>
      </w:r>
      <w:r w:rsidR="00161DE3" w:rsidRPr="00AD5081">
        <w:rPr>
          <w:sz w:val="28"/>
          <w:szCs w:val="28"/>
          <w:lang w:eastAsia="uk-UA"/>
        </w:rPr>
        <w:t>5</w:t>
      </w:r>
      <w:r w:rsidRPr="00AD5081">
        <w:rPr>
          <w:sz w:val="28"/>
          <w:szCs w:val="28"/>
          <w:lang w:eastAsia="uk-UA"/>
        </w:rPr>
        <w:t xml:space="preserve">. </w:t>
      </w:r>
      <w:r w:rsidR="002B4A6F" w:rsidRPr="00AD5081">
        <w:rPr>
          <w:sz w:val="28"/>
          <w:szCs w:val="28"/>
          <w:lang w:eastAsia="uk-UA"/>
        </w:rPr>
        <w:t>Підприємство набуває права і обов'язки юридичної особи з моменту його державної реєстрації.</w:t>
      </w:r>
    </w:p>
    <w:p w:rsidR="00F72A48" w:rsidRPr="00AD5081" w:rsidRDefault="00BE6C8E" w:rsidP="00AD5081">
      <w:pPr>
        <w:pStyle w:val="21"/>
        <w:shd w:val="clear" w:color="auto" w:fill="auto"/>
        <w:spacing w:after="0" w:line="240" w:lineRule="auto"/>
        <w:ind w:firstLine="724"/>
        <w:jc w:val="both"/>
        <w:rPr>
          <w:rStyle w:val="228"/>
          <w:bCs/>
          <w:sz w:val="28"/>
          <w:szCs w:val="28"/>
          <w:lang w:eastAsia="uk-UA"/>
        </w:rPr>
      </w:pPr>
      <w:r w:rsidRPr="00AD5081">
        <w:rPr>
          <w:rStyle w:val="223"/>
          <w:bCs/>
          <w:sz w:val="28"/>
          <w:szCs w:val="28"/>
          <w:lang w:eastAsia="uk-UA"/>
        </w:rPr>
        <w:t>1.</w:t>
      </w:r>
      <w:r w:rsidR="00161DE3" w:rsidRPr="00AD5081">
        <w:rPr>
          <w:rStyle w:val="223"/>
          <w:bCs/>
          <w:sz w:val="28"/>
          <w:szCs w:val="28"/>
          <w:lang w:eastAsia="uk-UA"/>
        </w:rPr>
        <w:t>6</w:t>
      </w:r>
      <w:r w:rsidRPr="00AD5081">
        <w:rPr>
          <w:rStyle w:val="223"/>
          <w:bCs/>
          <w:sz w:val="28"/>
          <w:szCs w:val="28"/>
          <w:lang w:eastAsia="uk-UA"/>
        </w:rPr>
        <w:t xml:space="preserve">. </w:t>
      </w:r>
      <w:r w:rsidR="002B4A6F" w:rsidRPr="00AD5081">
        <w:rPr>
          <w:rStyle w:val="223"/>
          <w:bCs/>
          <w:sz w:val="28"/>
          <w:szCs w:val="28"/>
          <w:lang w:eastAsia="uk-UA"/>
        </w:rPr>
        <w:t>Підприємство</w:t>
      </w:r>
      <w:r w:rsidR="00F72A48" w:rsidRPr="00AD5081">
        <w:rPr>
          <w:rStyle w:val="223"/>
          <w:bCs/>
          <w:sz w:val="28"/>
          <w:szCs w:val="28"/>
          <w:lang w:eastAsia="uk-UA"/>
        </w:rPr>
        <w:t xml:space="preserve"> </w:t>
      </w:r>
      <w:r w:rsidR="004A55B6" w:rsidRPr="00AD5081">
        <w:rPr>
          <w:rStyle w:val="223"/>
          <w:bCs/>
          <w:sz w:val="28"/>
          <w:szCs w:val="28"/>
          <w:lang w:eastAsia="uk-UA"/>
        </w:rPr>
        <w:t>є Ритуальною службою щодо здійснення організації поховання померлих і надання ритуальних послуг відповідно до чинного законодавства України</w:t>
      </w:r>
      <w:r w:rsidR="00F72A48" w:rsidRPr="00AD5081">
        <w:rPr>
          <w:rStyle w:val="228"/>
          <w:bCs/>
          <w:sz w:val="28"/>
          <w:szCs w:val="28"/>
          <w:lang w:eastAsia="uk-UA"/>
        </w:rPr>
        <w:t>.</w:t>
      </w:r>
      <w:r w:rsidR="002B4A6F" w:rsidRPr="00AD5081">
        <w:rPr>
          <w:rStyle w:val="228"/>
          <w:bCs/>
          <w:sz w:val="28"/>
          <w:szCs w:val="28"/>
          <w:lang w:eastAsia="uk-UA"/>
        </w:rPr>
        <w:t xml:space="preserve"> </w:t>
      </w:r>
    </w:p>
    <w:p w:rsidR="002B4A6F" w:rsidRPr="00AD5081" w:rsidRDefault="00161DE3" w:rsidP="00AD5081">
      <w:pPr>
        <w:pStyle w:val="21"/>
        <w:shd w:val="clear" w:color="auto" w:fill="auto"/>
        <w:spacing w:after="0" w:line="240" w:lineRule="auto"/>
        <w:ind w:firstLine="724"/>
        <w:jc w:val="both"/>
        <w:rPr>
          <w:b w:val="0"/>
          <w:sz w:val="28"/>
          <w:szCs w:val="28"/>
        </w:rPr>
      </w:pPr>
      <w:r w:rsidRPr="00AD5081">
        <w:rPr>
          <w:b w:val="0"/>
          <w:sz w:val="28"/>
          <w:szCs w:val="28"/>
        </w:rPr>
        <w:t>1.7</w:t>
      </w:r>
      <w:r w:rsidR="00BE6C8E" w:rsidRPr="00AD5081">
        <w:rPr>
          <w:b w:val="0"/>
          <w:sz w:val="28"/>
          <w:szCs w:val="28"/>
        </w:rPr>
        <w:t xml:space="preserve">. </w:t>
      </w:r>
      <w:r w:rsidR="00F72A48" w:rsidRPr="00AD5081">
        <w:rPr>
          <w:b w:val="0"/>
          <w:sz w:val="28"/>
          <w:szCs w:val="28"/>
        </w:rPr>
        <w:t>Повне найменування Підприємства</w:t>
      </w:r>
      <w:r w:rsidR="008C3487" w:rsidRPr="00AD5081">
        <w:rPr>
          <w:b w:val="0"/>
          <w:sz w:val="28"/>
          <w:szCs w:val="28"/>
        </w:rPr>
        <w:t xml:space="preserve"> </w:t>
      </w:r>
      <w:r w:rsidR="00F72A48" w:rsidRPr="00AD5081">
        <w:rPr>
          <w:b w:val="0"/>
          <w:sz w:val="28"/>
          <w:szCs w:val="28"/>
        </w:rPr>
        <w:t>–</w:t>
      </w:r>
      <w:r w:rsidR="008C3487" w:rsidRPr="00AD5081">
        <w:rPr>
          <w:b w:val="0"/>
          <w:sz w:val="28"/>
          <w:szCs w:val="28"/>
        </w:rPr>
        <w:t xml:space="preserve"> </w:t>
      </w:r>
      <w:r w:rsidR="002B4A6F" w:rsidRPr="00AD5081">
        <w:rPr>
          <w:b w:val="0"/>
          <w:sz w:val="28"/>
          <w:szCs w:val="28"/>
        </w:rPr>
        <w:t>Комунальне підприємство «Спеціалізований комбінат», скорочене - КП «Спецкомбінат».</w:t>
      </w:r>
    </w:p>
    <w:p w:rsidR="002B4A6F" w:rsidRPr="00AD5081" w:rsidRDefault="00161DE3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1.8. </w:t>
      </w:r>
      <w:r w:rsidR="002B4A6F" w:rsidRPr="00AD5081">
        <w:rPr>
          <w:sz w:val="28"/>
          <w:szCs w:val="28"/>
          <w:lang w:eastAsia="uk-UA"/>
        </w:rPr>
        <w:t xml:space="preserve">Місцезнаходження Підприємства: Україна, </w:t>
      </w:r>
      <w:smartTag w:uri="urn:schemas-microsoft-com:office:smarttags" w:element="metricconverter">
        <w:smartTagPr>
          <w:attr w:name="ProductID" w:val="40021, м"/>
        </w:smartTagPr>
        <w:r w:rsidR="002B4A6F" w:rsidRPr="00AD5081">
          <w:rPr>
            <w:sz w:val="28"/>
            <w:szCs w:val="28"/>
            <w:lang w:eastAsia="uk-UA"/>
          </w:rPr>
          <w:t>400</w:t>
        </w:r>
        <w:r w:rsidR="00287755" w:rsidRPr="00AD5081">
          <w:rPr>
            <w:sz w:val="28"/>
            <w:szCs w:val="28"/>
            <w:lang w:eastAsia="uk-UA"/>
          </w:rPr>
          <w:t>21</w:t>
        </w:r>
        <w:r w:rsidR="002B4A6F" w:rsidRPr="00AD5081">
          <w:rPr>
            <w:sz w:val="28"/>
            <w:szCs w:val="28"/>
            <w:lang w:eastAsia="uk-UA"/>
          </w:rPr>
          <w:t>, м</w:t>
        </w:r>
      </w:smartTag>
      <w:r w:rsidR="002B4A6F" w:rsidRPr="00AD5081">
        <w:rPr>
          <w:sz w:val="28"/>
          <w:szCs w:val="28"/>
          <w:lang w:eastAsia="uk-UA"/>
        </w:rPr>
        <w:t>. Суми, вул. Лебединська, 5.</w:t>
      </w:r>
    </w:p>
    <w:p w:rsidR="00161DE3" w:rsidRPr="00AD5081" w:rsidRDefault="00161DE3" w:rsidP="00AD5081">
      <w:pPr>
        <w:pStyle w:val="21"/>
        <w:shd w:val="clear" w:color="auto" w:fill="auto"/>
        <w:spacing w:after="0" w:line="240" w:lineRule="auto"/>
        <w:ind w:firstLine="724"/>
        <w:jc w:val="center"/>
        <w:rPr>
          <w:rStyle w:val="223"/>
          <w:bCs/>
          <w:sz w:val="28"/>
          <w:szCs w:val="28"/>
          <w:lang w:eastAsia="uk-UA"/>
        </w:rPr>
      </w:pPr>
    </w:p>
    <w:p w:rsidR="002B4A6F" w:rsidRPr="00AD5081" w:rsidRDefault="002B4A6F" w:rsidP="00AD5081">
      <w:pPr>
        <w:pStyle w:val="21"/>
        <w:shd w:val="clear" w:color="auto" w:fill="auto"/>
        <w:spacing w:after="0" w:line="240" w:lineRule="auto"/>
        <w:ind w:firstLine="724"/>
        <w:jc w:val="center"/>
        <w:rPr>
          <w:b w:val="0"/>
          <w:sz w:val="28"/>
          <w:szCs w:val="28"/>
        </w:rPr>
      </w:pPr>
      <w:r w:rsidRPr="00AD5081">
        <w:rPr>
          <w:rStyle w:val="223"/>
          <w:b/>
          <w:bCs/>
          <w:sz w:val="28"/>
          <w:szCs w:val="28"/>
          <w:lang w:eastAsia="uk-UA"/>
        </w:rPr>
        <w:t xml:space="preserve">2. МЕТА, </w:t>
      </w:r>
      <w:r w:rsidRPr="00AD5081">
        <w:rPr>
          <w:rStyle w:val="228"/>
          <w:b/>
          <w:bCs/>
          <w:sz w:val="28"/>
          <w:szCs w:val="28"/>
          <w:lang w:eastAsia="uk-UA"/>
        </w:rPr>
        <w:t>ПРЕДМЕТ І ВИДИ ДІЯЛЬНОСТІ</w:t>
      </w:r>
    </w:p>
    <w:p w:rsidR="002B4A6F" w:rsidRPr="00AD5081" w:rsidRDefault="002B4A6F" w:rsidP="00AD5081">
      <w:pPr>
        <w:pStyle w:val="a4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Метою діяльності Підприємства є задоволення потреб територіальної громади</w:t>
      </w:r>
      <w:r w:rsidR="00AD5081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м. Суми у виконанні робіт та наданні</w:t>
      </w:r>
      <w:r w:rsidR="00161DE3" w:rsidRPr="00AD5081">
        <w:rPr>
          <w:sz w:val="28"/>
          <w:szCs w:val="28"/>
          <w:lang w:eastAsia="uk-UA"/>
        </w:rPr>
        <w:t xml:space="preserve"> ритуальних та інших</w:t>
      </w:r>
      <w:r w:rsidRPr="00AD5081">
        <w:rPr>
          <w:sz w:val="28"/>
          <w:szCs w:val="28"/>
          <w:lang w:eastAsia="uk-UA"/>
        </w:rPr>
        <w:t xml:space="preserve"> послуг, передбачених Статутом, і забезпечення на підставі одержаного прибутку соціальних та економічних інтересів Засновника.</w:t>
      </w:r>
    </w:p>
    <w:p w:rsidR="002B4A6F" w:rsidRPr="00AD5081" w:rsidRDefault="002B4A6F" w:rsidP="00AD5081">
      <w:pPr>
        <w:pStyle w:val="a4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має право здійснювати будь-яку виробничу, господарську, комерційну діяльність, за винятком тієї, яка заборонена законодавством України.</w:t>
      </w:r>
    </w:p>
    <w:p w:rsidR="002B4A6F" w:rsidRPr="00AD5081" w:rsidRDefault="002B4A6F" w:rsidP="00AD5081">
      <w:pPr>
        <w:pStyle w:val="a4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Для здійснення тих видів діяльності, які потребують спеціального дозволу, сертифікації або ліцензії, Підприємство отримує їх у встановленому чинним законодавством порядку.</w:t>
      </w:r>
    </w:p>
    <w:p w:rsidR="002B4A6F" w:rsidRPr="00AD5081" w:rsidRDefault="002B4A6F" w:rsidP="00AD5081">
      <w:pPr>
        <w:pStyle w:val="a4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Предметом діяльності Підприємства є:</w:t>
      </w:r>
    </w:p>
    <w:p w:rsidR="00161DE3" w:rsidRPr="00AD5081" w:rsidRDefault="00161DE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Організація поховання померлих і надання передбачених необхідним мінімальним переліком окремих видів ритуальних послуг та ритуальних послуг, не передбачених цим переліком, а також реалізація предметів ритуальної належності згідно з договорами-замовленнями на організацію та проведення поховання.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</w:rPr>
        <w:t>Укладання договорів-замовлень на організацію та проведення поховання</w:t>
      </w:r>
    </w:p>
    <w:p w:rsidR="00161DE3" w:rsidRPr="00AD5081" w:rsidRDefault="00161DE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Організовування поховань і надання суміжних послуг.</w:t>
      </w:r>
    </w:p>
    <w:p w:rsidR="00161DE3" w:rsidRPr="00AD5081" w:rsidRDefault="00161DE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lastRenderedPageBreak/>
        <w:t>Створення рівних умов для поховання померлого незалежно від раси, кольору шкіри, політичних, релігійних та інших переконань, статі, етнічного та соціального походження, майнового стану, місця проживання мовних або інших ознак.</w:t>
      </w:r>
    </w:p>
    <w:p w:rsidR="00161DE3" w:rsidRPr="00AD5081" w:rsidRDefault="00161DE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Розширення номенклатури ритуальних послуг для громадян з різними фінансовими можливостями.</w:t>
      </w:r>
    </w:p>
    <w:p w:rsidR="00161DE3" w:rsidRPr="00AD5081" w:rsidRDefault="00161DE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У разі відсутності на ринку послуг необхідної замовнику ритуальної послуги - забезпечення надання цієї послуги власними силами.</w:t>
      </w:r>
    </w:p>
    <w:p w:rsidR="00100433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Забезпечення конфіденційності інформації про померлого.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Надання населенню ритуальних послуг, пов'язаних з </w:t>
      </w:r>
      <w:r w:rsidR="009B6BC7" w:rsidRPr="00AD5081">
        <w:rPr>
          <w:sz w:val="28"/>
          <w:szCs w:val="28"/>
          <w:lang w:eastAsia="uk-UA"/>
        </w:rPr>
        <w:t>похованням</w:t>
      </w:r>
      <w:r w:rsidRPr="00AD5081">
        <w:rPr>
          <w:sz w:val="28"/>
          <w:szCs w:val="28"/>
          <w:lang w:eastAsia="uk-UA"/>
        </w:rPr>
        <w:t xml:space="preserve"> померлих пільгових категорій, одиноких громадян, осіб без певного місця проживання та громадян, від поховання яких відмовились рідні, і захороненням їх праху.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Організація виконання робіт з благоустрою</w:t>
      </w:r>
      <w:r w:rsidR="004F5ABA" w:rsidRPr="00AD5081">
        <w:rPr>
          <w:sz w:val="28"/>
          <w:szCs w:val="28"/>
          <w:lang w:eastAsia="uk-UA"/>
        </w:rPr>
        <w:t xml:space="preserve"> та утриманню</w:t>
      </w:r>
      <w:r w:rsidRPr="00AD5081">
        <w:rPr>
          <w:sz w:val="28"/>
          <w:szCs w:val="28"/>
          <w:lang w:eastAsia="uk-UA"/>
        </w:rPr>
        <w:t xml:space="preserve"> місць поховань </w:t>
      </w:r>
      <w:r w:rsidR="004F5ABA" w:rsidRPr="00AD5081">
        <w:rPr>
          <w:sz w:val="28"/>
          <w:szCs w:val="28"/>
          <w:lang w:eastAsia="uk-UA"/>
        </w:rPr>
        <w:t>і</w:t>
      </w:r>
      <w:r w:rsidRPr="00AD5081">
        <w:rPr>
          <w:sz w:val="28"/>
          <w:szCs w:val="28"/>
          <w:lang w:eastAsia="uk-UA"/>
        </w:rPr>
        <w:t xml:space="preserve"> прилеглих територій відповідно до кошторису.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Оформлення та проведення поховання померлих та урн з прахом.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Забезпечення функціонування місць поховань відповідно до порядку, визначеного виконавчим органом Сумської міської ради. 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Безоплатне виділення місця для поховання померлих та для поховання урни з прахом померлого у колумбарії.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Реєстрація поховань та перепоховань померлих у Книзі реєстрації поховань та перепоховань.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Реєстрація намогильних споруд в Книзі обліку намогильних споруд.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Підготовка та подання до виконавчого органу Сумської міської</w:t>
      </w:r>
      <w:r w:rsidR="00AD5081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ради відповідного акта про суму та характеристику збитку у разі осквернення могил, місць родинного поховання, навмисного руйнування та викрадення колумбарних ніш, намогильних споруд та склепів.</w:t>
      </w:r>
    </w:p>
    <w:p w:rsidR="00C54C8A" w:rsidRPr="00AD5081" w:rsidRDefault="00C54C8A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Забезп</w:t>
      </w:r>
      <w:r w:rsidR="00E018E8" w:rsidRPr="00AD5081">
        <w:rPr>
          <w:sz w:val="28"/>
          <w:szCs w:val="28"/>
          <w:lang w:eastAsia="uk-UA"/>
        </w:rPr>
        <w:t>ечення безперешкодного доступу н</w:t>
      </w:r>
      <w:r w:rsidRPr="00AD5081">
        <w:rPr>
          <w:sz w:val="28"/>
          <w:szCs w:val="28"/>
          <w:lang w:eastAsia="uk-UA"/>
        </w:rPr>
        <w:t>а територію кладовища суб'єкта господарської діяльності на підставі договору-замовлення, з яким укладено договір про надання ритуальних послуг.</w:t>
      </w:r>
    </w:p>
    <w:p w:rsidR="00E018E8" w:rsidRPr="00AD5081" w:rsidRDefault="00E018E8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Роздрібна, комісійна та оптова торгівля товарами ритуального призначення та іншими товарами.</w:t>
      </w:r>
    </w:p>
    <w:p w:rsidR="00100433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Надання населенню послуг з перевезення тіл померлих та осіб, які їх супроводжують.</w:t>
      </w:r>
    </w:p>
    <w:p w:rsidR="00161DE3" w:rsidRPr="00AD5081" w:rsidRDefault="00161DE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Забезпечення конфіденційності інформації про померлого.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</w:t>
      </w:r>
      <w:r w:rsidR="002B4A6F" w:rsidRPr="00AD5081">
        <w:rPr>
          <w:sz w:val="28"/>
          <w:szCs w:val="28"/>
          <w:lang w:eastAsia="uk-UA"/>
        </w:rPr>
        <w:t>иробництво будівельних матеріалів, промислової продукції та продукції виробничо-технічного призначення;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</w:t>
      </w:r>
      <w:r w:rsidR="002B4A6F" w:rsidRPr="00AD5081">
        <w:rPr>
          <w:sz w:val="28"/>
          <w:szCs w:val="28"/>
          <w:lang w:eastAsia="uk-UA"/>
        </w:rPr>
        <w:t>остачання та реалізація будівельних матеріалів;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Р</w:t>
      </w:r>
      <w:r w:rsidR="002B4A6F" w:rsidRPr="00AD5081">
        <w:rPr>
          <w:sz w:val="28"/>
          <w:szCs w:val="28"/>
          <w:lang w:eastAsia="uk-UA"/>
        </w:rPr>
        <w:t>емонтно-будівельні, будівельно-монтажні, реставраційні роботи;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З</w:t>
      </w:r>
      <w:r w:rsidR="002B4A6F" w:rsidRPr="00AD5081">
        <w:rPr>
          <w:sz w:val="28"/>
          <w:szCs w:val="28"/>
          <w:lang w:eastAsia="uk-UA"/>
        </w:rPr>
        <w:t>аготівля та переробка деревини і її відходів, виробництво меблів та інших виробів з деревини;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Н</w:t>
      </w:r>
      <w:r w:rsidR="002B4A6F" w:rsidRPr="00AD5081">
        <w:rPr>
          <w:sz w:val="28"/>
          <w:szCs w:val="28"/>
          <w:lang w:eastAsia="uk-UA"/>
        </w:rPr>
        <w:t>адання послуг у сфері виробництва та установки пам'ятників;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Б</w:t>
      </w:r>
      <w:r w:rsidR="002B4A6F" w:rsidRPr="00AD5081">
        <w:rPr>
          <w:sz w:val="28"/>
          <w:szCs w:val="28"/>
          <w:lang w:eastAsia="uk-UA"/>
        </w:rPr>
        <w:t>лагоустрій площ та майданчиків;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З</w:t>
      </w:r>
      <w:r w:rsidR="002B4A6F" w:rsidRPr="00AD5081">
        <w:rPr>
          <w:sz w:val="28"/>
          <w:szCs w:val="28"/>
          <w:lang w:eastAsia="uk-UA"/>
        </w:rPr>
        <w:t>аготівля деревини, її обробка, розпилювання, торгівля деревиною та виробами з неї;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С</w:t>
      </w:r>
      <w:r w:rsidR="002B4A6F" w:rsidRPr="00AD5081">
        <w:rPr>
          <w:sz w:val="28"/>
          <w:szCs w:val="28"/>
          <w:lang w:eastAsia="uk-UA"/>
        </w:rPr>
        <w:t>толярні, плотницькі, ковальські та зварювальні роб</w:t>
      </w:r>
      <w:r w:rsidR="0047429E" w:rsidRPr="00AD5081">
        <w:rPr>
          <w:sz w:val="28"/>
          <w:szCs w:val="28"/>
          <w:lang w:eastAsia="uk-UA"/>
        </w:rPr>
        <w:t>о</w:t>
      </w:r>
      <w:r w:rsidR="002B4A6F" w:rsidRPr="00AD5081">
        <w:rPr>
          <w:sz w:val="28"/>
          <w:szCs w:val="28"/>
          <w:lang w:eastAsia="uk-UA"/>
        </w:rPr>
        <w:t>ти;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lastRenderedPageBreak/>
        <w:t>О</w:t>
      </w:r>
      <w:r w:rsidR="002B4A6F" w:rsidRPr="00AD5081">
        <w:rPr>
          <w:sz w:val="28"/>
          <w:szCs w:val="28"/>
          <w:lang w:eastAsia="uk-UA"/>
        </w:rPr>
        <w:t>рганізація виставок, виставок-продажу, аукціонів товарів народного споживання та продукції виробничо-технічного призначення на договірних засадах, організації фірмової торгівлі і торгівельних підприємств;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Н</w:t>
      </w:r>
      <w:r w:rsidR="002B4A6F" w:rsidRPr="00AD5081">
        <w:rPr>
          <w:sz w:val="28"/>
          <w:szCs w:val="28"/>
          <w:lang w:eastAsia="uk-UA"/>
        </w:rPr>
        <w:t>адання інформаційних та консультативних послуг;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Н</w:t>
      </w:r>
      <w:r w:rsidR="002B4A6F" w:rsidRPr="00AD5081">
        <w:rPr>
          <w:sz w:val="28"/>
          <w:szCs w:val="28"/>
          <w:lang w:eastAsia="uk-UA"/>
        </w:rPr>
        <w:t>адання послуг з перевезення вантажів автомобільним транспортом та спецмашинами;</w:t>
      </w:r>
    </w:p>
    <w:p w:rsidR="002B4A6F" w:rsidRPr="00AD5081" w:rsidRDefault="00100433" w:rsidP="00AD5081">
      <w:pPr>
        <w:pStyle w:val="a4"/>
        <w:numPr>
          <w:ilvl w:val="0"/>
          <w:numId w:val="16"/>
        </w:numPr>
        <w:shd w:val="clear" w:color="auto" w:fill="auto"/>
        <w:tabs>
          <w:tab w:val="clear" w:pos="720"/>
          <w:tab w:val="left" w:pos="993"/>
        </w:tabs>
        <w:spacing w:before="0" w:line="240" w:lineRule="auto"/>
        <w:ind w:left="0"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І</w:t>
      </w:r>
      <w:r w:rsidR="002B4A6F" w:rsidRPr="00AD5081">
        <w:rPr>
          <w:sz w:val="28"/>
          <w:szCs w:val="28"/>
          <w:lang w:eastAsia="uk-UA"/>
        </w:rPr>
        <w:t>нші види діяльності, не заборонені чинним законодавством.</w:t>
      </w:r>
    </w:p>
    <w:p w:rsidR="002B4A6F" w:rsidRPr="00AD5081" w:rsidRDefault="002B4A6F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2.5. Підприємство здійснює безготівкові та готівкові розрахунки з суб'єктами господарювання та громадянами.</w:t>
      </w:r>
    </w:p>
    <w:p w:rsidR="00FB25F3" w:rsidRPr="00AD5081" w:rsidRDefault="00FB25F3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</w:p>
    <w:p w:rsidR="002B4A6F" w:rsidRPr="00AD5081" w:rsidRDefault="004A55B6" w:rsidP="00AD5081">
      <w:pPr>
        <w:pStyle w:val="11"/>
        <w:keepNext/>
        <w:keepLines/>
        <w:shd w:val="clear" w:color="auto" w:fill="auto"/>
        <w:spacing w:line="240" w:lineRule="auto"/>
        <w:ind w:firstLine="724"/>
        <w:jc w:val="center"/>
        <w:rPr>
          <w:b w:val="0"/>
          <w:sz w:val="28"/>
          <w:szCs w:val="28"/>
        </w:rPr>
      </w:pPr>
      <w:r w:rsidRPr="00AD5081">
        <w:rPr>
          <w:rStyle w:val="10"/>
          <w:b/>
          <w:bCs/>
          <w:sz w:val="28"/>
          <w:szCs w:val="28"/>
          <w:lang w:eastAsia="uk-UA"/>
        </w:rPr>
        <w:t xml:space="preserve">3. </w:t>
      </w:r>
      <w:bookmarkStart w:id="2" w:name="bookmark1"/>
      <w:r w:rsidR="002B4A6F" w:rsidRPr="00AD5081">
        <w:rPr>
          <w:rStyle w:val="10"/>
          <w:b/>
          <w:bCs/>
          <w:sz w:val="28"/>
          <w:szCs w:val="28"/>
          <w:lang w:eastAsia="uk-UA"/>
        </w:rPr>
        <w:t>ПРАВОЗДАТНІСТЬ ПІДПРИЄМСТВА</w:t>
      </w:r>
      <w:bookmarkEnd w:id="2"/>
    </w:p>
    <w:p w:rsidR="002B4A6F" w:rsidRPr="00AD5081" w:rsidRDefault="002B4A6F" w:rsidP="00AD5081">
      <w:pPr>
        <w:pStyle w:val="a4"/>
        <w:numPr>
          <w:ilvl w:val="2"/>
          <w:numId w:val="5"/>
        </w:numPr>
        <w:shd w:val="clear" w:color="auto" w:fill="auto"/>
        <w:tabs>
          <w:tab w:val="left" w:pos="1194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користується загальною цивільною правоздатністю юридичної особи комунальної форми власності та має весь комплекс прав</w:t>
      </w:r>
      <w:r w:rsidRPr="00AD5081">
        <w:rPr>
          <w:sz w:val="28"/>
          <w:szCs w:val="28"/>
          <w:vertAlign w:val="subscript"/>
          <w:lang w:eastAsia="uk-UA"/>
        </w:rPr>
        <w:t xml:space="preserve">: </w:t>
      </w:r>
      <w:r w:rsidRPr="00AD5081">
        <w:rPr>
          <w:sz w:val="28"/>
          <w:szCs w:val="28"/>
          <w:lang w:eastAsia="uk-UA"/>
        </w:rPr>
        <w:t>необхідних йому для досягнення статутних цілей, виконує обов'язки, передбачені чинним законодавством для юридичної особи та може бути обмежене у правах лише на підставі та в порядку, передбачених чинним законодавством України.</w:t>
      </w:r>
    </w:p>
    <w:p w:rsidR="002B4A6F" w:rsidRPr="00AD5081" w:rsidRDefault="002B4A6F" w:rsidP="00AD5081">
      <w:pPr>
        <w:pStyle w:val="a4"/>
        <w:numPr>
          <w:ilvl w:val="2"/>
          <w:numId w:val="5"/>
        </w:numPr>
        <w:shd w:val="clear" w:color="auto" w:fill="auto"/>
        <w:tabs>
          <w:tab w:val="left" w:pos="1127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Основу діяльності Підприємства складають договори з фізичними та юридичними особами будь-яких форм власності, а також виконання та надання послуг громадянам. Договори від імені Підприємства укладаються директором Підприємства або іншою особою, уповноваженою на це директором.</w:t>
      </w:r>
    </w:p>
    <w:p w:rsidR="002B4A6F" w:rsidRPr="00AD5081" w:rsidRDefault="002B4A6F" w:rsidP="00AD5081">
      <w:pPr>
        <w:pStyle w:val="a4"/>
        <w:numPr>
          <w:ilvl w:val="2"/>
          <w:numId w:val="5"/>
        </w:numPr>
        <w:shd w:val="clear" w:color="auto" w:fill="auto"/>
        <w:tabs>
          <w:tab w:val="left" w:pos="1120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має право: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Провадити самостійно господарську діяльність відповідно до законодавства України та цього Статуту.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Брати участь у спільних інвестиційних проектах, іншій спільній діяльності з юридичними особами різних форм власності, а також з фізичними особами.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Створювати представництва, відділення, виробничі підрозділи та затверджувати положення про них.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Відкривати рахунки в установах банків України.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Укладати господарські договори з юридичними та фізичними особами як в Україні, так і за її межами у встановленому законодавством порядку.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Виступати позивачем та відповідачем у суді, господарському та третейському судах.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Встановлювати прямі господарські, комерційні, інформаційні зв'язки з підприємствами, організаціями, установами різних форм власності та фізичними особами з усіх напрямків своєї діяльності.</w:t>
      </w:r>
    </w:p>
    <w:p w:rsidR="00690678" w:rsidRPr="00AD5081" w:rsidRDefault="00690678" w:rsidP="00AD5081">
      <w:pPr>
        <w:pStyle w:val="4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24"/>
        <w:jc w:val="both"/>
        <w:rPr>
          <w:b w:val="0"/>
          <w:sz w:val="28"/>
          <w:szCs w:val="28"/>
          <w:lang w:val="uk-UA"/>
        </w:rPr>
      </w:pPr>
      <w:r w:rsidRPr="00AD5081">
        <w:rPr>
          <w:rStyle w:val="413"/>
          <w:noProof w:val="0"/>
          <w:sz w:val="28"/>
          <w:szCs w:val="28"/>
          <w:lang w:val="uk-UA" w:eastAsia="uk-UA"/>
        </w:rPr>
        <w:t xml:space="preserve">Купувати, брати в </w:t>
      </w:r>
      <w:r w:rsidRPr="00AD5081">
        <w:rPr>
          <w:rStyle w:val="414"/>
          <w:noProof w:val="0"/>
          <w:sz w:val="28"/>
          <w:szCs w:val="28"/>
          <w:lang w:val="uk-UA" w:eastAsia="uk-UA"/>
        </w:rPr>
        <w:t>оренду у юридичних та фізичних осіб відповідно до законодавства</w:t>
      </w:r>
      <w:r w:rsidRPr="00AD5081">
        <w:rPr>
          <w:rStyle w:val="412"/>
          <w:sz w:val="28"/>
          <w:szCs w:val="28"/>
          <w:lang w:val="uk-UA" w:eastAsia="uk-UA"/>
        </w:rPr>
        <w:t xml:space="preserve"> </w:t>
      </w:r>
      <w:r w:rsidRPr="00AD5081">
        <w:rPr>
          <w:rStyle w:val="413"/>
          <w:noProof w:val="0"/>
          <w:sz w:val="28"/>
          <w:szCs w:val="28"/>
          <w:lang w:val="uk-UA" w:eastAsia="uk-UA"/>
        </w:rPr>
        <w:t xml:space="preserve">будинки, споруди, </w:t>
      </w:r>
      <w:r w:rsidRPr="00AD5081">
        <w:rPr>
          <w:rStyle w:val="414"/>
          <w:noProof w:val="0"/>
          <w:sz w:val="28"/>
          <w:szCs w:val="28"/>
          <w:lang w:val="uk-UA" w:eastAsia="uk-UA"/>
        </w:rPr>
        <w:t>обладнання та матеріали, транспорті засоби, обчислювальну техніку</w:t>
      </w:r>
      <w:r w:rsidRPr="00AD5081">
        <w:rPr>
          <w:rStyle w:val="412"/>
          <w:sz w:val="28"/>
          <w:szCs w:val="28"/>
          <w:lang w:val="uk-UA" w:eastAsia="uk-UA"/>
        </w:rPr>
        <w:t xml:space="preserve"> </w:t>
      </w:r>
      <w:r w:rsidRPr="00AD5081">
        <w:rPr>
          <w:rStyle w:val="413"/>
          <w:noProof w:val="0"/>
          <w:sz w:val="28"/>
          <w:szCs w:val="28"/>
          <w:lang w:val="uk-UA" w:eastAsia="uk-UA"/>
        </w:rPr>
        <w:t>тощо для потреб Підприємства.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Використовувати у своїй діяльності на всі види продукції, робіт і послуг вільні ціни, за винятком тих. па які встановлено державні регульовані ціни.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Брати участь в аукціонах та інших процедурах закупівель.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Самостійно розпоряджатися коштами, одержаними у результаті господарської діяльності відповідно до цього Статуту.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Здійснювати підготовку, перепідготовку та підвищення кваліфікації працівників Підприємства.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lastRenderedPageBreak/>
        <w:t>Рекламувати свою діяльність через засоби масової інформації та іншим шляхом відповідно до законодавства, зокрема шляхом проведення виставок, презентацій, семінарів.</w:t>
      </w:r>
    </w:p>
    <w:p w:rsidR="00690678" w:rsidRPr="00AD5081" w:rsidRDefault="00690678" w:rsidP="00AD5081">
      <w:pPr>
        <w:pStyle w:val="a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Направляти у відрядження в межах України працівників Підприємства та інших осіб, що виконують завдання Підприємства.</w:t>
      </w:r>
    </w:p>
    <w:p w:rsidR="002012A8" w:rsidRPr="00AD5081" w:rsidRDefault="00690678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-</w:t>
      </w:r>
      <w:r w:rsidR="00AD5081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 xml:space="preserve">Затверджувати структуру, штатний розпис, положення про структурні підрозділи і функціональні обов'язки працівників Підприємства. </w:t>
      </w:r>
    </w:p>
    <w:p w:rsidR="00690678" w:rsidRPr="00AD5081" w:rsidRDefault="00690678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-</w:t>
      </w:r>
      <w:r w:rsidR="00AD5081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 xml:space="preserve">Самостійно планувати, організовувати та здійснювати всі види передбаченої законодавством діяльності відповідно до </w:t>
      </w:r>
      <w:r w:rsidR="00D0511A" w:rsidRPr="00AD5081">
        <w:rPr>
          <w:sz w:val="28"/>
          <w:szCs w:val="28"/>
          <w:lang w:eastAsia="uk-UA"/>
        </w:rPr>
        <w:t>ц</w:t>
      </w:r>
      <w:r w:rsidRPr="00AD5081">
        <w:rPr>
          <w:sz w:val="28"/>
          <w:szCs w:val="28"/>
          <w:lang w:eastAsia="uk-UA"/>
        </w:rPr>
        <w:t>ього Статуту.</w:t>
      </w:r>
    </w:p>
    <w:p w:rsidR="00D0511A" w:rsidRPr="00AD5081" w:rsidRDefault="00D0511A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-</w:t>
      </w:r>
      <w:r w:rsidR="00AD5081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Самостійно здійснювати найм працівників, крім, заступників, визначати умови праці в договорах та контрактах з додержанням вимог законодавства України.</w:t>
      </w:r>
    </w:p>
    <w:p w:rsidR="00690678" w:rsidRPr="00AD5081" w:rsidRDefault="00AD5081" w:rsidP="00AD5081">
      <w:pPr>
        <w:pStyle w:val="a4"/>
        <w:shd w:val="clear" w:color="auto" w:fill="auto"/>
        <w:tabs>
          <w:tab w:val="left" w:pos="920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-</w:t>
      </w: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Залучати до роботи спеціалістів на умовах сумісництва чи конкретно обумовленої системи найму, самостійно визначаючи розмір та порядок оплати праці в межах граничної чисельності працівників та фонду оплати праці,</w:t>
      </w:r>
    </w:p>
    <w:p w:rsidR="00690678" w:rsidRPr="00AD5081" w:rsidRDefault="00AD5081" w:rsidP="00AD5081">
      <w:pPr>
        <w:pStyle w:val="a4"/>
        <w:shd w:val="clear" w:color="auto" w:fill="auto"/>
        <w:tabs>
          <w:tab w:val="left" w:pos="867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-</w:t>
      </w: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Вживати необхідних заходів для збереження комерційної таємниці Підприємства.</w:t>
      </w:r>
    </w:p>
    <w:p w:rsidR="00690678" w:rsidRPr="00AD5081" w:rsidRDefault="00AD5081" w:rsidP="00AD5081">
      <w:pPr>
        <w:pStyle w:val="a4"/>
        <w:shd w:val="clear" w:color="auto" w:fill="auto"/>
        <w:tabs>
          <w:tab w:val="left" w:pos="915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-</w:t>
      </w: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Здійснювати платежі за грошовими зобов'язаннями, що виникають у господарських відносинах,</w:t>
      </w:r>
      <w:r w:rsidR="00690678" w:rsidRPr="00AD5081">
        <w:rPr>
          <w:rStyle w:val="80"/>
          <w:sz w:val="28"/>
          <w:szCs w:val="28"/>
          <w:lang w:eastAsia="uk-UA"/>
        </w:rPr>
        <w:t xml:space="preserve"> у</w:t>
      </w:r>
      <w:r w:rsidR="00690678" w:rsidRPr="00AD5081">
        <w:rPr>
          <w:sz w:val="28"/>
          <w:szCs w:val="28"/>
          <w:lang w:eastAsia="uk-UA"/>
        </w:rPr>
        <w:t xml:space="preserve"> безготівковій формі або готівкою через установи банків, якщо інше не встановлено законом,</w:t>
      </w:r>
    </w:p>
    <w:p w:rsidR="00690678" w:rsidRPr="00AD5081" w:rsidRDefault="00690678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-</w:t>
      </w:r>
      <w:r w:rsidR="00AD5081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Використовувати і розпоряджатися закріпленим за ним майном, здійснюючи будь-які дії. що не суперечать законодавству, в порядку, встановленому власником.</w:t>
      </w:r>
    </w:p>
    <w:p w:rsidR="00690678" w:rsidRPr="00AD5081" w:rsidRDefault="00AD5081" w:rsidP="00AD5081">
      <w:pPr>
        <w:pStyle w:val="a4"/>
        <w:shd w:val="clear" w:color="auto" w:fill="auto"/>
        <w:tabs>
          <w:tab w:val="left" w:pos="925"/>
        </w:tabs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-</w:t>
      </w: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У межах своїх повноважень і за рахунок власних коштів встановлювати додаткові порівняно до законодавчо визначених трудові і соціально-побутові пільги для працівників.</w:t>
      </w:r>
    </w:p>
    <w:p w:rsidR="00690678" w:rsidRPr="00AD5081" w:rsidRDefault="00AD5081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-</w:t>
      </w: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Надавати ритуальні послуги, не передбачені необхідним мінімальним переліком окремих видів ритуальних послуг, виготовляти та реалізовувати згідно із законодавством предмети ритуальної належності.</w:t>
      </w:r>
    </w:p>
    <w:p w:rsidR="00690678" w:rsidRPr="00AD5081" w:rsidRDefault="00AD5081" w:rsidP="00AD5081">
      <w:pPr>
        <w:pStyle w:val="a4"/>
        <w:shd w:val="clear" w:color="auto" w:fill="auto"/>
        <w:tabs>
          <w:tab w:val="left" w:pos="1120"/>
        </w:tabs>
        <w:spacing w:before="0" w:line="240" w:lineRule="auto"/>
        <w:ind w:firstLine="724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-</w:t>
      </w:r>
      <w:r w:rsidRPr="00AD5081">
        <w:rPr>
          <w:sz w:val="28"/>
          <w:szCs w:val="28"/>
          <w:lang w:eastAsia="uk-UA"/>
        </w:rPr>
        <w:t xml:space="preserve"> </w:t>
      </w:r>
      <w:r w:rsidR="00690678" w:rsidRPr="00AD5081">
        <w:rPr>
          <w:sz w:val="28"/>
          <w:szCs w:val="28"/>
          <w:lang w:eastAsia="uk-UA"/>
        </w:rPr>
        <w:t>Користуватися іншими правами, наданими законодавством України.</w:t>
      </w:r>
    </w:p>
    <w:p w:rsidR="002B4A6F" w:rsidRPr="00AD5081" w:rsidRDefault="00D0511A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3.</w:t>
      </w:r>
      <w:r w:rsidR="004A55B6" w:rsidRPr="00AD5081">
        <w:rPr>
          <w:sz w:val="28"/>
          <w:szCs w:val="28"/>
          <w:lang w:eastAsia="uk-UA"/>
        </w:rPr>
        <w:t>4</w:t>
      </w:r>
      <w:r w:rsidRPr="00AD5081">
        <w:rPr>
          <w:sz w:val="28"/>
          <w:szCs w:val="28"/>
          <w:lang w:eastAsia="uk-UA"/>
        </w:rPr>
        <w:t xml:space="preserve">. </w:t>
      </w:r>
      <w:r w:rsidR="002B4A6F" w:rsidRPr="00AD5081">
        <w:rPr>
          <w:sz w:val="28"/>
          <w:szCs w:val="28"/>
          <w:lang w:eastAsia="uk-UA"/>
        </w:rPr>
        <w:t>Гарантії Підприємства:</w:t>
      </w:r>
    </w:p>
    <w:p w:rsidR="002B4A6F" w:rsidRPr="00AD5081" w:rsidRDefault="00EB0D26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а) </w:t>
      </w:r>
      <w:r w:rsidR="002B4A6F" w:rsidRPr="00AD5081">
        <w:rPr>
          <w:sz w:val="28"/>
          <w:szCs w:val="28"/>
          <w:lang w:eastAsia="uk-UA"/>
        </w:rPr>
        <w:t>держава гарантує недоторканість майна Підприємства, його прав та законних інтересів;</w:t>
      </w:r>
    </w:p>
    <w:p w:rsidR="002B4A6F" w:rsidRPr="00AD5081" w:rsidRDefault="00EB0D26" w:rsidP="00AD5081">
      <w:pPr>
        <w:pStyle w:val="a4"/>
        <w:shd w:val="clear" w:color="auto" w:fill="auto"/>
        <w:spacing w:before="0" w:line="240" w:lineRule="auto"/>
        <w:ind w:firstLine="724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 xml:space="preserve">б) </w:t>
      </w:r>
      <w:r w:rsidR="002B4A6F" w:rsidRPr="00AD5081">
        <w:rPr>
          <w:sz w:val="28"/>
          <w:szCs w:val="28"/>
          <w:lang w:eastAsia="uk-UA"/>
        </w:rPr>
        <w:t>втручання державних органів, посадових осіб у господарську діяльність Підприємства не допускається. Контролюючі органи здійснюють свої повноваження у межах закону.</w:t>
      </w:r>
    </w:p>
    <w:p w:rsidR="00D0511A" w:rsidRPr="00AD5081" w:rsidRDefault="00D0511A" w:rsidP="00AD5081">
      <w:pPr>
        <w:pStyle w:val="a4"/>
        <w:shd w:val="clear" w:color="auto" w:fill="auto"/>
        <w:spacing w:before="0" w:line="240" w:lineRule="auto"/>
        <w:ind w:firstLine="540"/>
        <w:rPr>
          <w:sz w:val="28"/>
          <w:szCs w:val="28"/>
        </w:rPr>
      </w:pPr>
    </w:p>
    <w:p w:rsidR="002B4A6F" w:rsidRPr="00AD5081" w:rsidRDefault="00D0511A" w:rsidP="00AD5081">
      <w:pPr>
        <w:pStyle w:val="11"/>
        <w:keepNext/>
        <w:keepLines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b w:val="0"/>
          <w:sz w:val="28"/>
          <w:szCs w:val="28"/>
        </w:rPr>
      </w:pPr>
      <w:bookmarkStart w:id="3" w:name="bookmark2"/>
      <w:r w:rsidRPr="00AD5081">
        <w:rPr>
          <w:rStyle w:val="10"/>
          <w:b/>
          <w:bCs/>
          <w:sz w:val="28"/>
          <w:szCs w:val="28"/>
          <w:lang w:eastAsia="uk-UA"/>
        </w:rPr>
        <w:t xml:space="preserve">4. </w:t>
      </w:r>
      <w:r w:rsidR="002B4A6F" w:rsidRPr="00AD5081">
        <w:rPr>
          <w:rStyle w:val="10"/>
          <w:b/>
          <w:bCs/>
          <w:sz w:val="28"/>
          <w:szCs w:val="28"/>
          <w:lang w:eastAsia="uk-UA"/>
        </w:rPr>
        <w:t xml:space="preserve">ВІДПОВІДАЛЬНІСТЬ </w:t>
      </w:r>
      <w:r w:rsidR="002B4A6F" w:rsidRPr="00AD5081">
        <w:rPr>
          <w:rStyle w:val="17"/>
          <w:b/>
          <w:bCs/>
          <w:sz w:val="28"/>
          <w:szCs w:val="28"/>
          <w:lang w:eastAsia="uk-UA"/>
        </w:rPr>
        <w:t>ПІДПРИЄМСТВА</w:t>
      </w:r>
      <w:bookmarkEnd w:id="3"/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4.1. Підприємство несе відповідальність за своїми зобов'язаннями в межах належного йому майна згідно з чинним законодавством.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4.2. Підприємство не відповідає по зобов'язанням Засновника. Засновник не відповідає по зобов'язанням Підприємства.</w:t>
      </w:r>
    </w:p>
    <w:p w:rsidR="00D0511A" w:rsidRPr="00AD5081" w:rsidRDefault="00D0511A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F66F1C" w:rsidRPr="00AD5081" w:rsidRDefault="00F66F1C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2B4A6F" w:rsidRPr="00AD5081" w:rsidRDefault="002B4A6F" w:rsidP="00AD5081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9"/>
        <w:jc w:val="center"/>
        <w:rPr>
          <w:b w:val="0"/>
          <w:sz w:val="28"/>
          <w:szCs w:val="28"/>
        </w:rPr>
      </w:pPr>
      <w:r w:rsidRPr="00AD5081">
        <w:rPr>
          <w:rStyle w:val="28"/>
          <w:b/>
          <w:bCs/>
          <w:sz w:val="28"/>
          <w:szCs w:val="28"/>
          <w:lang w:eastAsia="uk-UA"/>
        </w:rPr>
        <w:t>5. КЕРІВНИЦТВО ПІДПРИЄМСТВОМ</w:t>
      </w:r>
    </w:p>
    <w:p w:rsidR="002B4A6F" w:rsidRPr="00AD5081" w:rsidRDefault="002B4A6F" w:rsidP="00AD5081">
      <w:pPr>
        <w:pStyle w:val="a4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З питань своєї діяльності Підприємство підпорядковане, підзвітне та підконтрольне Засновнику, виконавчому комітету Сумської міської ради, Сумському міському голові та Уповноваженому органу. Засновник здійснює свої </w:t>
      </w:r>
      <w:r w:rsidRPr="00AD5081">
        <w:rPr>
          <w:sz w:val="28"/>
          <w:szCs w:val="28"/>
          <w:lang w:eastAsia="uk-UA"/>
        </w:rPr>
        <w:lastRenderedPageBreak/>
        <w:t>повноваження відносно Підприємства безпосередньо та через Уповноважений орган.</w:t>
      </w:r>
    </w:p>
    <w:p w:rsidR="002B4A6F" w:rsidRPr="00AD5081" w:rsidRDefault="002B4A6F" w:rsidP="00AD5081">
      <w:pPr>
        <w:pStyle w:val="a4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Рішення Засновника, виконавчого комітету Сумської міської ради, актами Сумського міського голови та Уповноваженого органу є обов'язковими для виконання Підприємством, якщо вони не суперечать Конституції України та нормам чинного законодавства України.</w:t>
      </w:r>
    </w:p>
    <w:p w:rsidR="002B4A6F" w:rsidRPr="00AD5081" w:rsidRDefault="002B4A6F" w:rsidP="00AD5081">
      <w:pPr>
        <w:pStyle w:val="a4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До виключної компетенції Засновника належить: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а) затвердження Статуту Підприємства, внесення до нього змін та доповнень;</w:t>
      </w:r>
    </w:p>
    <w:p w:rsidR="002B4A6F" w:rsidRPr="00AD5081" w:rsidRDefault="002641CE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6)</w:t>
      </w:r>
      <w:r w:rsidR="002B4A6F" w:rsidRPr="00AD5081">
        <w:rPr>
          <w:sz w:val="28"/>
          <w:szCs w:val="28"/>
          <w:lang w:eastAsia="uk-UA"/>
        </w:rPr>
        <w:t xml:space="preserve"> визначення мети та предмета діяльності Підприємства;</w:t>
      </w:r>
    </w:p>
    <w:p w:rsidR="002B4A6F" w:rsidRPr="00AD5081" w:rsidRDefault="00AD5081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 </w:t>
      </w:r>
      <w:r w:rsidR="002641CE" w:rsidRPr="00AD5081">
        <w:rPr>
          <w:sz w:val="28"/>
          <w:szCs w:val="28"/>
          <w:lang w:eastAsia="uk-UA"/>
        </w:rPr>
        <w:t xml:space="preserve">в) </w:t>
      </w:r>
      <w:r w:rsidR="002B4A6F" w:rsidRPr="00AD5081">
        <w:rPr>
          <w:sz w:val="28"/>
          <w:szCs w:val="28"/>
          <w:lang w:eastAsia="uk-UA"/>
        </w:rPr>
        <w:t>створення відокремлених підрозділів Підприємства, участь в господарських товариствах, об'єднаннях підприємств, тощо;</w:t>
      </w:r>
    </w:p>
    <w:p w:rsidR="002B4A6F" w:rsidRPr="00AD5081" w:rsidRDefault="002B4A6F" w:rsidP="00AD5081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D5081">
        <w:rPr>
          <w:rStyle w:val="22"/>
          <w:bCs/>
          <w:sz w:val="28"/>
          <w:szCs w:val="28"/>
          <w:lang w:eastAsia="uk-UA"/>
        </w:rPr>
        <w:t>г)</w:t>
      </w:r>
      <w:r w:rsidR="001F357F" w:rsidRPr="00AD5081">
        <w:rPr>
          <w:rStyle w:val="22"/>
          <w:bCs/>
          <w:sz w:val="28"/>
          <w:szCs w:val="28"/>
          <w:lang w:eastAsia="uk-UA"/>
        </w:rPr>
        <w:t xml:space="preserve"> </w:t>
      </w:r>
      <w:r w:rsidRPr="00AD5081">
        <w:rPr>
          <w:rStyle w:val="28"/>
          <w:bCs/>
          <w:sz w:val="28"/>
          <w:szCs w:val="28"/>
          <w:lang w:eastAsia="uk-UA"/>
        </w:rPr>
        <w:t>прийняття рішень щодо відчуження майна, яке передане</w:t>
      </w:r>
      <w:r w:rsidRPr="00AD5081">
        <w:rPr>
          <w:rStyle w:val="27"/>
          <w:bCs/>
          <w:noProof w:val="0"/>
          <w:sz w:val="28"/>
          <w:szCs w:val="28"/>
          <w:lang w:eastAsia="uk-UA"/>
        </w:rPr>
        <w:t xml:space="preserve"> </w:t>
      </w:r>
      <w:r w:rsidRPr="00AD5081">
        <w:rPr>
          <w:rStyle w:val="28"/>
          <w:bCs/>
          <w:sz w:val="28"/>
          <w:szCs w:val="28"/>
          <w:lang w:eastAsia="uk-UA"/>
        </w:rPr>
        <w:t>Засновником Підприємству в господарське відання;</w:t>
      </w:r>
    </w:p>
    <w:p w:rsidR="002B4A6F" w:rsidRPr="00AD5081" w:rsidRDefault="002B4A6F" w:rsidP="00AD5081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Style w:val="28"/>
          <w:bCs/>
          <w:sz w:val="28"/>
          <w:szCs w:val="28"/>
          <w:lang w:eastAsia="uk-UA"/>
        </w:rPr>
      </w:pPr>
      <w:r w:rsidRPr="00AD5081">
        <w:rPr>
          <w:rStyle w:val="22"/>
          <w:bCs/>
          <w:sz w:val="28"/>
          <w:szCs w:val="28"/>
          <w:lang w:eastAsia="uk-UA"/>
        </w:rPr>
        <w:t>д)</w:t>
      </w:r>
      <w:r w:rsidR="0054061E" w:rsidRPr="00AD5081">
        <w:rPr>
          <w:rStyle w:val="22"/>
          <w:bCs/>
          <w:sz w:val="28"/>
          <w:szCs w:val="28"/>
          <w:lang w:eastAsia="uk-UA"/>
        </w:rPr>
        <w:t xml:space="preserve"> </w:t>
      </w:r>
      <w:r w:rsidRPr="00AD5081">
        <w:rPr>
          <w:rStyle w:val="28"/>
          <w:bCs/>
          <w:sz w:val="28"/>
          <w:szCs w:val="28"/>
          <w:lang w:eastAsia="uk-UA"/>
        </w:rPr>
        <w:t>прийняття рішень щодо отримання Підприємством банківських</w:t>
      </w:r>
      <w:r w:rsidRPr="00AD5081">
        <w:rPr>
          <w:rStyle w:val="27"/>
          <w:bCs/>
          <w:noProof w:val="0"/>
          <w:sz w:val="28"/>
          <w:szCs w:val="28"/>
          <w:lang w:eastAsia="uk-UA"/>
        </w:rPr>
        <w:t xml:space="preserve"> </w:t>
      </w:r>
      <w:r w:rsidRPr="00AD5081">
        <w:rPr>
          <w:rStyle w:val="28"/>
          <w:bCs/>
          <w:sz w:val="28"/>
          <w:szCs w:val="28"/>
          <w:lang w:eastAsia="uk-UA"/>
        </w:rPr>
        <w:t xml:space="preserve">кредитів, </w:t>
      </w:r>
      <w:r w:rsidRPr="00AD5081">
        <w:rPr>
          <w:rStyle w:val="26"/>
          <w:bCs/>
          <w:sz w:val="28"/>
          <w:szCs w:val="28"/>
          <w:lang w:eastAsia="uk-UA"/>
        </w:rPr>
        <w:t xml:space="preserve">укладення </w:t>
      </w:r>
      <w:r w:rsidRPr="00AD5081">
        <w:rPr>
          <w:rStyle w:val="28"/>
          <w:bCs/>
          <w:sz w:val="28"/>
          <w:szCs w:val="28"/>
          <w:lang w:eastAsia="uk-UA"/>
        </w:rPr>
        <w:t>договорів застави, іпотеки;</w:t>
      </w:r>
    </w:p>
    <w:p w:rsidR="004F5ABA" w:rsidRPr="00AD5081" w:rsidRDefault="004F5ABA" w:rsidP="00AD5081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D5081">
        <w:rPr>
          <w:rStyle w:val="28"/>
          <w:bCs/>
          <w:sz w:val="28"/>
          <w:szCs w:val="28"/>
          <w:lang w:eastAsia="uk-UA"/>
        </w:rPr>
        <w:t>ж) прийняття рішень про надання згоди (про відмову в наданні такої згоди) на вчинення Підприємством господарського зобов’язання, щодо якого є зацікавленість і значного господарського зобов’язання, предметом якого є майно, роботи або послуги чи сума коштів, вартість яких перевищує 25% вартості активів Підприємства за даними останньої річної фінансової звітності.</w:t>
      </w:r>
    </w:p>
    <w:p w:rsidR="001F357F" w:rsidRPr="00AD5081" w:rsidRDefault="00AD5081" w:rsidP="00AD5081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Style w:val="27"/>
          <w:bCs/>
          <w:noProof w:val="0"/>
          <w:sz w:val="28"/>
          <w:szCs w:val="28"/>
          <w:lang w:eastAsia="uk-UA"/>
        </w:rPr>
      </w:pPr>
      <w:r w:rsidRPr="00AD5081">
        <w:rPr>
          <w:rStyle w:val="28"/>
          <w:bCs/>
          <w:sz w:val="28"/>
          <w:szCs w:val="28"/>
          <w:lang w:eastAsia="uk-UA"/>
        </w:rPr>
        <w:t xml:space="preserve"> </w:t>
      </w:r>
      <w:r w:rsidR="00EE71AC" w:rsidRPr="00AD5081">
        <w:rPr>
          <w:rStyle w:val="28"/>
          <w:bCs/>
          <w:sz w:val="28"/>
          <w:szCs w:val="28"/>
          <w:lang w:eastAsia="uk-UA"/>
        </w:rPr>
        <w:t>5.4.</w:t>
      </w:r>
      <w:r w:rsidR="001F357F" w:rsidRPr="00AD5081">
        <w:rPr>
          <w:rStyle w:val="28"/>
          <w:bCs/>
          <w:sz w:val="28"/>
          <w:szCs w:val="28"/>
          <w:lang w:eastAsia="uk-UA"/>
        </w:rPr>
        <w:t xml:space="preserve"> </w:t>
      </w:r>
      <w:r w:rsidR="00EE71AC" w:rsidRPr="00AD5081">
        <w:rPr>
          <w:rStyle w:val="28"/>
          <w:bCs/>
          <w:sz w:val="28"/>
          <w:szCs w:val="28"/>
          <w:lang w:eastAsia="uk-UA"/>
        </w:rPr>
        <w:t>Б</w:t>
      </w:r>
      <w:r w:rsidR="002B4A6F" w:rsidRPr="00AD5081">
        <w:rPr>
          <w:rStyle w:val="28"/>
          <w:bCs/>
          <w:sz w:val="28"/>
          <w:szCs w:val="28"/>
          <w:lang w:eastAsia="uk-UA"/>
        </w:rPr>
        <w:t>езпосереднє керівництво Підприємством здійснює директор</w:t>
      </w:r>
      <w:r w:rsidR="002B4A6F" w:rsidRPr="00AD5081">
        <w:rPr>
          <w:rStyle w:val="27"/>
          <w:bCs/>
          <w:noProof w:val="0"/>
          <w:sz w:val="28"/>
          <w:szCs w:val="28"/>
          <w:lang w:eastAsia="uk-UA"/>
        </w:rPr>
        <w:t xml:space="preserve"> </w:t>
      </w:r>
      <w:r w:rsidR="002B4A6F" w:rsidRPr="00AD5081">
        <w:rPr>
          <w:rStyle w:val="26"/>
          <w:bCs/>
          <w:sz w:val="28"/>
          <w:szCs w:val="28"/>
          <w:lang w:eastAsia="uk-UA"/>
        </w:rPr>
        <w:t xml:space="preserve">Підприємства, </w:t>
      </w:r>
      <w:r w:rsidR="002B4A6F" w:rsidRPr="00AD5081">
        <w:rPr>
          <w:rStyle w:val="28"/>
          <w:bCs/>
          <w:sz w:val="28"/>
          <w:szCs w:val="28"/>
          <w:lang w:eastAsia="uk-UA"/>
        </w:rPr>
        <w:t>який призначається та звільняється з посади</w:t>
      </w:r>
      <w:r w:rsidR="002B4A6F" w:rsidRPr="00AD5081">
        <w:rPr>
          <w:rStyle w:val="27"/>
          <w:bCs/>
          <w:noProof w:val="0"/>
          <w:sz w:val="28"/>
          <w:szCs w:val="28"/>
          <w:lang w:eastAsia="uk-UA"/>
        </w:rPr>
        <w:t xml:space="preserve"> </w:t>
      </w:r>
      <w:r w:rsidR="002B4A6F" w:rsidRPr="00AD5081">
        <w:rPr>
          <w:rStyle w:val="28"/>
          <w:bCs/>
          <w:sz w:val="28"/>
          <w:szCs w:val="28"/>
          <w:lang w:eastAsia="uk-UA"/>
        </w:rPr>
        <w:t>розпорядженням міського голови. Прийняття на посаду директора</w:t>
      </w:r>
      <w:r w:rsidR="002B4A6F" w:rsidRPr="00AD5081">
        <w:rPr>
          <w:rStyle w:val="27"/>
          <w:bCs/>
          <w:noProof w:val="0"/>
          <w:sz w:val="28"/>
          <w:szCs w:val="28"/>
          <w:lang w:eastAsia="uk-UA"/>
        </w:rPr>
        <w:t xml:space="preserve"> </w:t>
      </w:r>
      <w:r w:rsidR="002B4A6F" w:rsidRPr="00AD5081">
        <w:rPr>
          <w:rStyle w:val="26"/>
          <w:bCs/>
          <w:sz w:val="28"/>
          <w:szCs w:val="28"/>
          <w:lang w:eastAsia="uk-UA"/>
        </w:rPr>
        <w:t xml:space="preserve">Підприємства </w:t>
      </w:r>
      <w:r w:rsidR="002B4A6F" w:rsidRPr="00AD5081">
        <w:rPr>
          <w:rStyle w:val="28"/>
          <w:bCs/>
          <w:sz w:val="28"/>
          <w:szCs w:val="28"/>
          <w:lang w:eastAsia="uk-UA"/>
        </w:rPr>
        <w:t>здійснюється міським головою шляхом укладення</w:t>
      </w:r>
      <w:r w:rsidR="002B4A6F" w:rsidRPr="00AD5081">
        <w:rPr>
          <w:rStyle w:val="27"/>
          <w:bCs/>
          <w:noProof w:val="0"/>
          <w:sz w:val="28"/>
          <w:szCs w:val="28"/>
          <w:lang w:eastAsia="uk-UA"/>
        </w:rPr>
        <w:t xml:space="preserve"> </w:t>
      </w:r>
      <w:r w:rsidR="002B4A6F" w:rsidRPr="00AD5081">
        <w:rPr>
          <w:rStyle w:val="26"/>
          <w:bCs/>
          <w:sz w:val="28"/>
          <w:szCs w:val="28"/>
          <w:lang w:eastAsia="uk-UA"/>
        </w:rPr>
        <w:t xml:space="preserve">контракту за поданням </w:t>
      </w:r>
      <w:r w:rsidR="002B4A6F" w:rsidRPr="00AD5081">
        <w:rPr>
          <w:rStyle w:val="28"/>
          <w:bCs/>
          <w:sz w:val="28"/>
          <w:szCs w:val="28"/>
          <w:lang w:eastAsia="uk-UA"/>
        </w:rPr>
        <w:t>керівника Уповноваженого органу, погодженим</w:t>
      </w:r>
      <w:r w:rsidR="002B4A6F" w:rsidRPr="00AD5081">
        <w:rPr>
          <w:rStyle w:val="27"/>
          <w:bCs/>
          <w:noProof w:val="0"/>
          <w:sz w:val="28"/>
          <w:szCs w:val="28"/>
          <w:lang w:eastAsia="uk-UA"/>
        </w:rPr>
        <w:t xml:space="preserve"> </w:t>
      </w:r>
      <w:r w:rsidR="002B4A6F" w:rsidRPr="00AD5081">
        <w:rPr>
          <w:rStyle w:val="28"/>
          <w:bCs/>
          <w:sz w:val="28"/>
          <w:szCs w:val="28"/>
          <w:lang w:eastAsia="uk-UA"/>
        </w:rPr>
        <w:t>заступником міського голови згідно з розподілом обов'язків.</w:t>
      </w:r>
      <w:r w:rsidR="002B4A6F" w:rsidRPr="00AD5081">
        <w:rPr>
          <w:rStyle w:val="27"/>
          <w:bCs/>
          <w:noProof w:val="0"/>
          <w:sz w:val="28"/>
          <w:szCs w:val="28"/>
          <w:lang w:eastAsia="uk-UA"/>
        </w:rPr>
        <w:t xml:space="preserve"> </w:t>
      </w:r>
    </w:p>
    <w:p w:rsidR="002B4A6F" w:rsidRPr="00AD5081" w:rsidRDefault="002B4A6F" w:rsidP="00AD5081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D5081">
        <w:rPr>
          <w:rStyle w:val="23"/>
          <w:bCs/>
          <w:sz w:val="28"/>
          <w:szCs w:val="28"/>
          <w:lang w:eastAsia="uk-UA"/>
        </w:rPr>
        <w:t xml:space="preserve">5.5. </w:t>
      </w:r>
      <w:r w:rsidRPr="00AD5081">
        <w:rPr>
          <w:rStyle w:val="22"/>
          <w:bCs/>
          <w:sz w:val="28"/>
          <w:szCs w:val="28"/>
          <w:lang w:eastAsia="uk-UA"/>
        </w:rPr>
        <w:t xml:space="preserve">Директор </w:t>
      </w:r>
      <w:r w:rsidRPr="00AD5081">
        <w:rPr>
          <w:rStyle w:val="23"/>
          <w:bCs/>
          <w:sz w:val="28"/>
          <w:szCs w:val="28"/>
          <w:lang w:eastAsia="uk-UA"/>
        </w:rPr>
        <w:t>Підприємства за пог</w:t>
      </w:r>
      <w:r w:rsidR="00D94914" w:rsidRPr="00AD5081">
        <w:rPr>
          <w:rStyle w:val="23"/>
          <w:bCs/>
          <w:sz w:val="28"/>
          <w:szCs w:val="28"/>
          <w:lang w:eastAsia="uk-UA"/>
        </w:rPr>
        <w:t>одженн</w:t>
      </w:r>
      <w:r w:rsidRPr="00AD5081">
        <w:rPr>
          <w:rStyle w:val="23"/>
          <w:bCs/>
          <w:sz w:val="28"/>
          <w:szCs w:val="28"/>
          <w:lang w:eastAsia="uk-UA"/>
        </w:rPr>
        <w:t xml:space="preserve">ям з Уповноваженим </w:t>
      </w:r>
      <w:r w:rsidRPr="00AD5081">
        <w:rPr>
          <w:rStyle w:val="22"/>
          <w:bCs/>
          <w:sz w:val="28"/>
          <w:szCs w:val="28"/>
          <w:lang w:eastAsia="uk-UA"/>
        </w:rPr>
        <w:t>органом:</w:t>
      </w:r>
    </w:p>
    <w:p w:rsidR="002B4A6F" w:rsidRPr="00AD5081" w:rsidRDefault="00746A72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а) </w:t>
      </w:r>
      <w:r w:rsidR="000F6B39" w:rsidRPr="00AD5081">
        <w:rPr>
          <w:sz w:val="28"/>
          <w:szCs w:val="28"/>
          <w:lang w:eastAsia="uk-UA"/>
        </w:rPr>
        <w:t>затверджує за</w:t>
      </w:r>
      <w:r w:rsidR="007D066E" w:rsidRPr="00AD5081">
        <w:rPr>
          <w:sz w:val="28"/>
          <w:szCs w:val="28"/>
          <w:lang w:eastAsia="uk-UA"/>
        </w:rPr>
        <w:t>гальну структуру підприємства</w:t>
      </w:r>
      <w:r w:rsidR="002B4A6F" w:rsidRPr="00AD5081">
        <w:rPr>
          <w:sz w:val="28"/>
          <w:szCs w:val="28"/>
          <w:lang w:eastAsia="uk-UA"/>
        </w:rPr>
        <w:t>;</w:t>
      </w:r>
    </w:p>
    <w:p w:rsidR="004F5ABA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б)</w:t>
      </w:r>
      <w:r w:rsidR="000F6B39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приймає на роботу</w:t>
      </w:r>
      <w:r w:rsidRPr="00AD5081">
        <w:rPr>
          <w:rStyle w:val="100"/>
          <w:b w:val="0"/>
          <w:sz w:val="28"/>
          <w:szCs w:val="28"/>
          <w:lang w:eastAsia="uk-UA"/>
        </w:rPr>
        <w:t xml:space="preserve"> заступників </w:t>
      </w:r>
      <w:r w:rsidRPr="00AD5081">
        <w:rPr>
          <w:sz w:val="28"/>
          <w:szCs w:val="28"/>
          <w:lang w:eastAsia="uk-UA"/>
        </w:rPr>
        <w:t>відповідно до штатного розкладу;</w:t>
      </w:r>
    </w:p>
    <w:p w:rsidR="002B4A6F" w:rsidRPr="00AD5081" w:rsidRDefault="004F5ABA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в) вчиняє господарські зобов’язання щодо яких є зацікавленість і значного господарського зобов’язання, предметом якого є майно, роботи або послуги чи сума коштів, вартість яких складає 10% (включно) до 25% (включно) вартості активів Підприємства за даними останньої річної фінансової звітності.</w:t>
      </w:r>
    </w:p>
    <w:p w:rsidR="004A55B6" w:rsidRPr="00AD5081" w:rsidRDefault="004A55B6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Поняття господарського зобов’язання, щодо якого є зацікавленість і значного господарського зобов’язання вживаються у значенні, наведеному у Господарському кодексі України.</w:t>
      </w:r>
    </w:p>
    <w:p w:rsidR="002B4A6F" w:rsidRPr="00AD5081" w:rsidRDefault="002B4A6F" w:rsidP="00AD5081">
      <w:pPr>
        <w:pStyle w:val="a4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Директор Підприємства діє </w:t>
      </w:r>
      <w:r w:rsidR="00A648C8" w:rsidRPr="00AD5081">
        <w:rPr>
          <w:sz w:val="28"/>
          <w:szCs w:val="28"/>
          <w:lang w:eastAsia="uk-UA"/>
        </w:rPr>
        <w:t>від</w:t>
      </w:r>
      <w:r w:rsidRPr="00AD5081">
        <w:rPr>
          <w:sz w:val="28"/>
          <w:szCs w:val="28"/>
          <w:lang w:eastAsia="uk-UA"/>
        </w:rPr>
        <w:t xml:space="preserve"> імені Підприємства без довіреності, самостійно вирішує питання діяльності Підприємства, за винятком тих, що віднесені Статутом до виключної компетенції Засновника або погоджуються Уповноваженим органом.</w:t>
      </w:r>
    </w:p>
    <w:p w:rsidR="002B4A6F" w:rsidRPr="00AD5081" w:rsidRDefault="00FB5180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 xml:space="preserve">5.7. </w:t>
      </w:r>
      <w:r w:rsidR="002B4A6F" w:rsidRPr="00AD5081">
        <w:rPr>
          <w:sz w:val="28"/>
          <w:szCs w:val="28"/>
          <w:lang w:eastAsia="uk-UA"/>
        </w:rPr>
        <w:t>Директор Підприємства:</w:t>
      </w:r>
    </w:p>
    <w:p w:rsidR="00FF7DD3" w:rsidRPr="00AD5081" w:rsidRDefault="00EA65BC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="00083A45" w:rsidRPr="00AD5081">
        <w:rPr>
          <w:sz w:val="28"/>
          <w:szCs w:val="28"/>
          <w:lang w:eastAsia="uk-UA"/>
        </w:rPr>
        <w:t>.</w:t>
      </w:r>
      <w:r w:rsidRPr="00AD5081">
        <w:rPr>
          <w:sz w:val="28"/>
          <w:szCs w:val="28"/>
          <w:lang w:eastAsia="uk-UA"/>
        </w:rPr>
        <w:t>1</w:t>
      </w:r>
      <w:r w:rsidR="00FF7DD3" w:rsidRPr="00AD5081">
        <w:rPr>
          <w:sz w:val="28"/>
          <w:szCs w:val="28"/>
          <w:lang w:eastAsia="uk-UA"/>
        </w:rPr>
        <w:t>. Несе повну відповідальність за стан та діяльність Підприємства перед Засновником;</w:t>
      </w:r>
    </w:p>
    <w:p w:rsidR="00FF7DD3" w:rsidRPr="00AD5081" w:rsidRDefault="00FB5180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5.7</w:t>
      </w:r>
      <w:r w:rsidR="00FF7DD3" w:rsidRPr="00AD5081">
        <w:rPr>
          <w:sz w:val="28"/>
          <w:szCs w:val="28"/>
          <w:lang w:eastAsia="uk-UA"/>
        </w:rPr>
        <w:t>.2. Розпоряджається майном та коштами Підприємства;</w:t>
      </w:r>
    </w:p>
    <w:p w:rsidR="00FF7DD3" w:rsidRPr="00AD5081" w:rsidRDefault="00FB5180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5.7</w:t>
      </w:r>
      <w:r w:rsidR="00FF7DD3" w:rsidRPr="00AD5081">
        <w:rPr>
          <w:sz w:val="28"/>
          <w:szCs w:val="28"/>
          <w:lang w:eastAsia="uk-UA"/>
        </w:rPr>
        <w:t>.3. Представляє його інтереси в судах, взаємовідносинах з державними органами, органами місцевого самоврядування, підприємствами, установами і організаціями всіх форм власності;</w:t>
      </w:r>
    </w:p>
    <w:p w:rsidR="00FF7DD3" w:rsidRPr="00AD5081" w:rsidRDefault="00FF7DD3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lastRenderedPageBreak/>
        <w:t>5.</w:t>
      </w:r>
      <w:r w:rsidR="00FB5180" w:rsidRPr="00AD5081">
        <w:rPr>
          <w:sz w:val="28"/>
          <w:szCs w:val="28"/>
          <w:lang w:eastAsia="uk-UA"/>
        </w:rPr>
        <w:t>7</w:t>
      </w:r>
      <w:r w:rsidRPr="00AD5081">
        <w:rPr>
          <w:sz w:val="28"/>
          <w:szCs w:val="28"/>
          <w:lang w:eastAsia="uk-UA"/>
        </w:rPr>
        <w:t>.4. Видає довіреності, відкриває рахунки в банках, самостійно укладає контракти, договори, у тому числі трудові, затверджує штати;</w:t>
      </w:r>
    </w:p>
    <w:p w:rsidR="00FF7DD3" w:rsidRPr="00AD5081" w:rsidRDefault="00FF7DD3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Pr="00AD5081">
        <w:rPr>
          <w:sz w:val="28"/>
          <w:szCs w:val="28"/>
          <w:lang w:eastAsia="uk-UA"/>
        </w:rPr>
        <w:t>.5. Видає накази, обов'язкові для всіх працівників Підприємства;</w:t>
      </w:r>
    </w:p>
    <w:p w:rsidR="00FF7DD3" w:rsidRPr="00AD5081" w:rsidRDefault="00FF7DD3" w:rsidP="00AD5081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D5081">
        <w:rPr>
          <w:rStyle w:val="25"/>
          <w:bCs/>
          <w:sz w:val="28"/>
          <w:szCs w:val="28"/>
          <w:lang w:eastAsia="uk-UA"/>
        </w:rPr>
        <w:t>5.</w:t>
      </w:r>
      <w:r w:rsidR="00FB5180" w:rsidRPr="00AD5081">
        <w:rPr>
          <w:rStyle w:val="25"/>
          <w:bCs/>
          <w:sz w:val="28"/>
          <w:szCs w:val="28"/>
          <w:lang w:eastAsia="uk-UA"/>
        </w:rPr>
        <w:t>7</w:t>
      </w:r>
      <w:r w:rsidRPr="00AD5081">
        <w:rPr>
          <w:rStyle w:val="25"/>
          <w:bCs/>
          <w:sz w:val="28"/>
          <w:szCs w:val="28"/>
          <w:lang w:eastAsia="uk-UA"/>
        </w:rPr>
        <w:t xml:space="preserve">.6. Забезпечує </w:t>
      </w:r>
      <w:r w:rsidRPr="00AD5081">
        <w:rPr>
          <w:rStyle w:val="240"/>
          <w:bCs/>
          <w:sz w:val="28"/>
          <w:szCs w:val="28"/>
          <w:lang w:eastAsia="uk-UA"/>
        </w:rPr>
        <w:t>підготовку та подання на погодження і затвердження в</w:t>
      </w:r>
      <w:r w:rsidRPr="00AD5081">
        <w:rPr>
          <w:rStyle w:val="230"/>
          <w:bCs/>
          <w:noProof w:val="0"/>
          <w:sz w:val="28"/>
          <w:szCs w:val="28"/>
          <w:lang w:eastAsia="uk-UA"/>
        </w:rPr>
        <w:t xml:space="preserve"> </w:t>
      </w:r>
      <w:r w:rsidRPr="00AD5081">
        <w:rPr>
          <w:rStyle w:val="240"/>
          <w:bCs/>
          <w:sz w:val="28"/>
          <w:szCs w:val="28"/>
          <w:lang w:eastAsia="uk-UA"/>
        </w:rPr>
        <w:t>установленому порядку фінансового плану Підприємства на наступний</w:t>
      </w:r>
      <w:r w:rsidRPr="00AD5081">
        <w:rPr>
          <w:rStyle w:val="230"/>
          <w:bCs/>
          <w:noProof w:val="0"/>
          <w:sz w:val="28"/>
          <w:szCs w:val="28"/>
          <w:lang w:eastAsia="uk-UA"/>
        </w:rPr>
        <w:t xml:space="preserve"> </w:t>
      </w:r>
      <w:r w:rsidRPr="00AD5081">
        <w:rPr>
          <w:rStyle w:val="240"/>
          <w:bCs/>
          <w:sz w:val="28"/>
          <w:szCs w:val="28"/>
          <w:lang w:eastAsia="uk-UA"/>
        </w:rPr>
        <w:t>рік (змін до нього), а також звіту про його виконання;</w:t>
      </w:r>
    </w:p>
    <w:p w:rsidR="00FF7DD3" w:rsidRPr="00AD5081" w:rsidRDefault="00FF7DD3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Pr="00AD5081">
        <w:rPr>
          <w:sz w:val="28"/>
          <w:szCs w:val="28"/>
          <w:lang w:eastAsia="uk-UA"/>
        </w:rPr>
        <w:t>.7. Вживає заходів заохочення і накладає дисциплінарні стягнення відповідно до правил внутрішнього трудового розпорядку</w:t>
      </w:r>
    </w:p>
    <w:p w:rsidR="00FF7DD3" w:rsidRPr="00AD5081" w:rsidRDefault="00FB5180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  <w:lang w:eastAsia="uk-UA"/>
        </w:rPr>
      </w:pPr>
      <w:r w:rsidRPr="00AD5081">
        <w:rPr>
          <w:sz w:val="28"/>
          <w:szCs w:val="28"/>
          <w:lang w:eastAsia="uk-UA"/>
        </w:rPr>
        <w:t>5.7</w:t>
      </w:r>
      <w:r w:rsidR="00FF7DD3" w:rsidRPr="00AD5081">
        <w:rPr>
          <w:sz w:val="28"/>
          <w:szCs w:val="28"/>
          <w:lang w:eastAsia="uk-UA"/>
        </w:rPr>
        <w:t>.8. Вчиняє будь-які інші дії, необхідні для здійснення господарської діяльності Підприємства, за винятком тих, що повинні бути узгоджені з Засновником або Уповноваженим органом.</w:t>
      </w:r>
    </w:p>
    <w:p w:rsidR="00EA65BC" w:rsidRPr="00AD5081" w:rsidRDefault="00FF7DD3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Pr="00AD5081">
        <w:rPr>
          <w:sz w:val="28"/>
          <w:szCs w:val="28"/>
          <w:lang w:eastAsia="uk-UA"/>
        </w:rPr>
        <w:t xml:space="preserve">.9. </w:t>
      </w:r>
      <w:r w:rsidR="00EA65BC" w:rsidRPr="00AD5081">
        <w:rPr>
          <w:sz w:val="28"/>
          <w:szCs w:val="28"/>
          <w:lang w:eastAsia="uk-UA"/>
        </w:rPr>
        <w:t>Має право першого підпису на фінансових, банківських та інших документах.</w:t>
      </w:r>
    </w:p>
    <w:p w:rsidR="00EA65BC" w:rsidRPr="00AD5081" w:rsidRDefault="00EA65BC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Pr="00AD5081">
        <w:rPr>
          <w:sz w:val="28"/>
          <w:szCs w:val="28"/>
          <w:lang w:eastAsia="uk-UA"/>
        </w:rPr>
        <w:t>.</w:t>
      </w:r>
      <w:r w:rsidR="00FF7DD3" w:rsidRPr="00AD5081">
        <w:rPr>
          <w:sz w:val="28"/>
          <w:szCs w:val="28"/>
          <w:lang w:eastAsia="uk-UA"/>
        </w:rPr>
        <w:t>10</w:t>
      </w:r>
      <w:r w:rsidRPr="00AD5081">
        <w:rPr>
          <w:sz w:val="28"/>
          <w:szCs w:val="28"/>
          <w:lang w:eastAsia="uk-UA"/>
        </w:rPr>
        <w:t>. Розпоряджається коштами та іншим майном Підприємства відповідно до законодавства України га положень цього Статуту.</w:t>
      </w:r>
    </w:p>
    <w:p w:rsidR="00EA65BC" w:rsidRPr="00AD5081" w:rsidRDefault="00EA65BC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Pr="00AD5081">
        <w:rPr>
          <w:sz w:val="28"/>
          <w:szCs w:val="28"/>
          <w:lang w:eastAsia="uk-UA"/>
        </w:rPr>
        <w:t>.</w:t>
      </w:r>
      <w:r w:rsidR="00FF7DD3" w:rsidRPr="00AD5081">
        <w:rPr>
          <w:sz w:val="28"/>
          <w:szCs w:val="28"/>
          <w:lang w:eastAsia="uk-UA"/>
        </w:rPr>
        <w:t>11</w:t>
      </w:r>
      <w:r w:rsidRPr="00AD5081">
        <w:rPr>
          <w:sz w:val="28"/>
          <w:szCs w:val="28"/>
          <w:lang w:eastAsia="uk-UA"/>
        </w:rPr>
        <w:t>.</w:t>
      </w:r>
      <w:r w:rsidR="00AD5081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Укладає угоди (договори) від імені Підприємства, вчиняє правочини. передбачені законодавством, видає довіреності, відкриває в установах банків розрахункові та інші рахунки.</w:t>
      </w:r>
    </w:p>
    <w:p w:rsidR="00EA65BC" w:rsidRPr="00AD5081" w:rsidRDefault="00EA65BC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Pr="00AD5081">
        <w:rPr>
          <w:sz w:val="28"/>
          <w:szCs w:val="28"/>
          <w:lang w:eastAsia="uk-UA"/>
        </w:rPr>
        <w:t>.</w:t>
      </w:r>
      <w:r w:rsidR="00FF7DD3" w:rsidRPr="00AD5081">
        <w:rPr>
          <w:sz w:val="28"/>
          <w:szCs w:val="28"/>
          <w:lang w:eastAsia="uk-UA"/>
        </w:rPr>
        <w:t>12</w:t>
      </w:r>
      <w:r w:rsidRPr="00AD5081">
        <w:rPr>
          <w:sz w:val="28"/>
          <w:szCs w:val="28"/>
          <w:lang w:eastAsia="uk-UA"/>
        </w:rPr>
        <w:t>. Затверджує організаційну структуру, чисельність та штатний розпис Підприємства, положення про структурні підрозділи, розподіл обов'язків між працівниками,</w:t>
      </w:r>
    </w:p>
    <w:p w:rsidR="00EA65BC" w:rsidRPr="00AD5081" w:rsidRDefault="00FB5180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5.7</w:t>
      </w:r>
      <w:r w:rsidR="00EA65BC" w:rsidRPr="00AD5081">
        <w:rPr>
          <w:sz w:val="28"/>
          <w:szCs w:val="28"/>
          <w:lang w:eastAsia="uk-UA"/>
        </w:rPr>
        <w:t>.</w:t>
      </w:r>
      <w:r w:rsidR="00FF7DD3" w:rsidRPr="00AD5081">
        <w:rPr>
          <w:sz w:val="28"/>
          <w:szCs w:val="28"/>
          <w:lang w:eastAsia="uk-UA"/>
        </w:rPr>
        <w:t>13</w:t>
      </w:r>
      <w:r w:rsidR="00EA65BC" w:rsidRPr="00AD5081">
        <w:rPr>
          <w:sz w:val="28"/>
          <w:szCs w:val="28"/>
          <w:lang w:eastAsia="uk-UA"/>
        </w:rPr>
        <w:t>. Призначає на посади та звільняє з посад працівників Підприємства.</w:t>
      </w:r>
    </w:p>
    <w:p w:rsidR="00EA65BC" w:rsidRPr="00AD5081" w:rsidRDefault="00EA65BC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="00FF7DD3" w:rsidRPr="00AD5081">
        <w:rPr>
          <w:sz w:val="28"/>
          <w:szCs w:val="28"/>
          <w:lang w:eastAsia="uk-UA"/>
        </w:rPr>
        <w:t>.14</w:t>
      </w:r>
      <w:r w:rsidRPr="00AD5081">
        <w:rPr>
          <w:sz w:val="28"/>
          <w:szCs w:val="28"/>
          <w:lang w:eastAsia="uk-UA"/>
        </w:rPr>
        <w:t>. Укладає трудові договори з усіма працівниками Підприємства.</w:t>
      </w:r>
    </w:p>
    <w:p w:rsidR="00EA65BC" w:rsidRPr="00AD5081" w:rsidRDefault="00EA65BC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Pr="00AD5081">
        <w:rPr>
          <w:sz w:val="28"/>
          <w:szCs w:val="28"/>
          <w:lang w:eastAsia="uk-UA"/>
        </w:rPr>
        <w:t>.</w:t>
      </w:r>
      <w:r w:rsidR="007D066E" w:rsidRPr="00AD5081">
        <w:rPr>
          <w:sz w:val="28"/>
          <w:szCs w:val="28"/>
          <w:lang w:eastAsia="uk-UA"/>
        </w:rPr>
        <w:t>15</w:t>
      </w:r>
      <w:r w:rsidRPr="00AD5081">
        <w:rPr>
          <w:sz w:val="28"/>
          <w:szCs w:val="28"/>
          <w:lang w:eastAsia="uk-UA"/>
        </w:rPr>
        <w:t>.Для найбільш повного використання трудового потенціалу і створення умов для високоефективної діяльності кожного працівника:</w:t>
      </w:r>
    </w:p>
    <w:p w:rsidR="00EA65BC" w:rsidRPr="00AD5081" w:rsidRDefault="00EA65BC" w:rsidP="00AD5081">
      <w:pPr>
        <w:pStyle w:val="a4"/>
        <w:numPr>
          <w:ilvl w:val="0"/>
          <w:numId w:val="25"/>
        </w:numPr>
        <w:shd w:val="clear" w:color="auto" w:fill="auto"/>
        <w:tabs>
          <w:tab w:val="clear" w:pos="720"/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організовує атестацію робочих місць, визначає їх необхідну кількість:</w:t>
      </w:r>
    </w:p>
    <w:p w:rsidR="00EA65BC" w:rsidRPr="00AD5081" w:rsidRDefault="00EA65BC" w:rsidP="00AD5081">
      <w:pPr>
        <w:pStyle w:val="a4"/>
        <w:numPr>
          <w:ilvl w:val="0"/>
          <w:numId w:val="25"/>
        </w:numPr>
        <w:shd w:val="clear" w:color="auto" w:fill="auto"/>
        <w:tabs>
          <w:tab w:val="clear" w:pos="720"/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встановлює форми організації пра</w:t>
      </w:r>
      <w:r w:rsidR="007D066E" w:rsidRPr="00AD5081">
        <w:rPr>
          <w:sz w:val="28"/>
          <w:szCs w:val="28"/>
          <w:lang w:eastAsia="uk-UA"/>
        </w:rPr>
        <w:t>ц</w:t>
      </w:r>
      <w:r w:rsidRPr="00AD5081">
        <w:rPr>
          <w:sz w:val="28"/>
          <w:szCs w:val="28"/>
          <w:lang w:eastAsia="uk-UA"/>
        </w:rPr>
        <w:t xml:space="preserve">і працівників, здійснює тарифікацію і організовує впровадження передових технологій праці; </w:t>
      </w:r>
    </w:p>
    <w:p w:rsidR="00EA65BC" w:rsidRPr="00AD5081" w:rsidRDefault="00EA65BC" w:rsidP="00AD5081">
      <w:pPr>
        <w:pStyle w:val="a4"/>
        <w:numPr>
          <w:ilvl w:val="0"/>
          <w:numId w:val="25"/>
        </w:numPr>
        <w:shd w:val="clear" w:color="auto" w:fill="auto"/>
        <w:tabs>
          <w:tab w:val="clear" w:pos="720"/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встановлює режим робочо</w:t>
      </w:r>
      <w:r w:rsidR="009B6BC7" w:rsidRPr="00AD5081">
        <w:rPr>
          <w:sz w:val="28"/>
          <w:szCs w:val="28"/>
          <w:lang w:eastAsia="uk-UA"/>
        </w:rPr>
        <w:t>го</w:t>
      </w:r>
      <w:r w:rsidRPr="00AD5081">
        <w:rPr>
          <w:sz w:val="28"/>
          <w:szCs w:val="28"/>
          <w:lang w:eastAsia="uk-UA"/>
        </w:rPr>
        <w:t xml:space="preserve"> часу:</w:t>
      </w:r>
    </w:p>
    <w:p w:rsidR="00EA65BC" w:rsidRPr="00AD5081" w:rsidRDefault="00EA65BC" w:rsidP="00AD5081">
      <w:pPr>
        <w:pStyle w:val="a4"/>
        <w:numPr>
          <w:ilvl w:val="0"/>
          <w:numId w:val="25"/>
        </w:numPr>
        <w:shd w:val="clear" w:color="auto" w:fill="auto"/>
        <w:tabs>
          <w:tab w:val="clear" w:pos="720"/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встановлює умови оплати праці працівників та їх преміювання відповідно до законодавства України.</w:t>
      </w:r>
    </w:p>
    <w:p w:rsidR="00821EB7" w:rsidRPr="00AD5081" w:rsidRDefault="00821EB7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5.</w:t>
      </w:r>
      <w:r w:rsidR="00FB5180" w:rsidRPr="00AD5081">
        <w:rPr>
          <w:sz w:val="28"/>
          <w:szCs w:val="28"/>
          <w:lang w:eastAsia="uk-UA"/>
        </w:rPr>
        <w:t>7</w:t>
      </w:r>
      <w:r w:rsidRPr="00AD5081">
        <w:rPr>
          <w:sz w:val="28"/>
          <w:szCs w:val="28"/>
          <w:lang w:eastAsia="uk-UA"/>
        </w:rPr>
        <w:t>.1</w:t>
      </w:r>
      <w:r w:rsidR="007D066E" w:rsidRPr="00AD5081">
        <w:rPr>
          <w:sz w:val="28"/>
          <w:szCs w:val="28"/>
          <w:lang w:eastAsia="uk-UA"/>
        </w:rPr>
        <w:t>6</w:t>
      </w:r>
      <w:r w:rsidRPr="00AD5081">
        <w:rPr>
          <w:sz w:val="28"/>
          <w:szCs w:val="28"/>
          <w:lang w:eastAsia="uk-UA"/>
        </w:rPr>
        <w:t>. Вирішує інші питання діяльності Підприємства в межах та порядку, визначених Статутом та законодавством України.</w:t>
      </w:r>
    </w:p>
    <w:p w:rsidR="00821EB7" w:rsidRPr="00AD5081" w:rsidRDefault="00821EB7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</w:rPr>
        <w:t>5.</w:t>
      </w:r>
      <w:r w:rsidR="00FB5180" w:rsidRPr="00AD5081">
        <w:rPr>
          <w:sz w:val="28"/>
          <w:szCs w:val="28"/>
        </w:rPr>
        <w:t>8</w:t>
      </w:r>
      <w:r w:rsidRPr="00AD5081">
        <w:rPr>
          <w:sz w:val="28"/>
          <w:szCs w:val="28"/>
        </w:rPr>
        <w:t xml:space="preserve">. </w:t>
      </w:r>
      <w:r w:rsidRPr="00AD5081">
        <w:rPr>
          <w:sz w:val="28"/>
          <w:szCs w:val="28"/>
          <w:lang w:eastAsia="uk-UA"/>
        </w:rPr>
        <w:t>Контроль за фінансово-господарською діяльністю Підприємства здійснює Засновник</w:t>
      </w:r>
      <w:r w:rsidRPr="00AD5081">
        <w:rPr>
          <w:rStyle w:val="8"/>
          <w:b w:val="0"/>
          <w:sz w:val="28"/>
          <w:szCs w:val="28"/>
          <w:lang w:eastAsia="uk-UA"/>
        </w:rPr>
        <w:t xml:space="preserve"> та Уповноважений орган згідно</w:t>
      </w:r>
      <w:r w:rsidRPr="00AD5081">
        <w:rPr>
          <w:sz w:val="28"/>
          <w:szCs w:val="28"/>
          <w:lang w:eastAsia="uk-UA"/>
        </w:rPr>
        <w:t xml:space="preserve"> з</w:t>
      </w:r>
      <w:r w:rsidRPr="00AD5081">
        <w:rPr>
          <w:rStyle w:val="8"/>
          <w:b w:val="0"/>
          <w:sz w:val="28"/>
          <w:szCs w:val="28"/>
          <w:lang w:eastAsia="uk-UA"/>
        </w:rPr>
        <w:t xml:space="preserve"> законодавством та</w:t>
      </w:r>
      <w:r w:rsidRPr="00AD5081">
        <w:rPr>
          <w:rStyle w:val="7"/>
          <w:b w:val="0"/>
          <w:noProof w:val="0"/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цим</w:t>
      </w:r>
      <w:r w:rsidRPr="00AD5081">
        <w:rPr>
          <w:rStyle w:val="8"/>
          <w:b w:val="0"/>
          <w:sz w:val="28"/>
          <w:szCs w:val="28"/>
          <w:lang w:eastAsia="uk-UA"/>
        </w:rPr>
        <w:t xml:space="preserve"> </w:t>
      </w:r>
      <w:r w:rsidRPr="00AD5081">
        <w:rPr>
          <w:rStyle w:val="6"/>
          <w:b w:val="0"/>
          <w:sz w:val="28"/>
          <w:szCs w:val="28"/>
          <w:lang w:eastAsia="uk-UA"/>
        </w:rPr>
        <w:t>Статутом.</w:t>
      </w:r>
    </w:p>
    <w:p w:rsidR="00235C3C" w:rsidRPr="00AD5081" w:rsidRDefault="00235C3C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2B4A6F" w:rsidRPr="00AD5081" w:rsidRDefault="002B4A6F" w:rsidP="00AD5081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9"/>
        <w:jc w:val="center"/>
        <w:rPr>
          <w:b w:val="0"/>
          <w:sz w:val="28"/>
          <w:szCs w:val="28"/>
        </w:rPr>
      </w:pPr>
      <w:r w:rsidRPr="00AD5081">
        <w:rPr>
          <w:rStyle w:val="240"/>
          <w:b/>
          <w:bCs/>
          <w:sz w:val="28"/>
          <w:szCs w:val="28"/>
          <w:lang w:eastAsia="uk-UA"/>
        </w:rPr>
        <w:t>6. МАЙНО ТА КОШТИ</w:t>
      </w:r>
    </w:p>
    <w:p w:rsidR="002B4A6F" w:rsidRPr="00AD5081" w:rsidRDefault="002B4A6F" w:rsidP="00AD5081">
      <w:pPr>
        <w:pStyle w:val="a4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Майно Підприємства складають основні фонди та оборотні кошти, інші цінності, вартість яких відображена в самостійному балансі Підприємства.</w:t>
      </w:r>
    </w:p>
    <w:p w:rsidR="002B4A6F" w:rsidRPr="00AD5081" w:rsidRDefault="002B4A6F" w:rsidP="00AD5081">
      <w:pPr>
        <w:pStyle w:val="a4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 xml:space="preserve">За рахунок майнового вкладу Засновника створюється статутний капітал Підприємства, який складає 3 442 </w:t>
      </w:r>
      <w:r w:rsidR="00BC41B6" w:rsidRPr="00AD5081">
        <w:rPr>
          <w:sz w:val="28"/>
          <w:szCs w:val="28"/>
          <w:lang w:eastAsia="uk-UA"/>
        </w:rPr>
        <w:t>324</w:t>
      </w:r>
      <w:r w:rsidRPr="00AD5081">
        <w:rPr>
          <w:sz w:val="28"/>
          <w:szCs w:val="28"/>
          <w:lang w:eastAsia="uk-UA"/>
        </w:rPr>
        <w:t xml:space="preserve">, </w:t>
      </w:r>
      <w:r w:rsidR="00BC41B6" w:rsidRPr="00AD5081">
        <w:rPr>
          <w:sz w:val="28"/>
          <w:szCs w:val="28"/>
          <w:lang w:eastAsia="uk-UA"/>
        </w:rPr>
        <w:t>12</w:t>
      </w:r>
      <w:r w:rsidRPr="00AD5081">
        <w:rPr>
          <w:sz w:val="28"/>
          <w:szCs w:val="28"/>
          <w:lang w:eastAsia="uk-UA"/>
        </w:rPr>
        <w:t xml:space="preserve"> (три мільйони чотириста сорок дві тисячі </w:t>
      </w:r>
      <w:r w:rsidR="00BC41B6" w:rsidRPr="00AD5081">
        <w:rPr>
          <w:sz w:val="28"/>
          <w:szCs w:val="28"/>
          <w:lang w:eastAsia="uk-UA"/>
        </w:rPr>
        <w:t>триста двадцять чотири гривні</w:t>
      </w:r>
      <w:r w:rsidRPr="00AD5081">
        <w:rPr>
          <w:sz w:val="28"/>
          <w:szCs w:val="28"/>
          <w:lang w:eastAsia="uk-UA"/>
        </w:rPr>
        <w:t xml:space="preserve"> </w:t>
      </w:r>
      <w:r w:rsidR="00BC41B6" w:rsidRPr="00AD5081">
        <w:rPr>
          <w:sz w:val="28"/>
          <w:szCs w:val="28"/>
          <w:lang w:eastAsia="uk-UA"/>
        </w:rPr>
        <w:t>12</w:t>
      </w:r>
      <w:r w:rsidRPr="00AD5081">
        <w:rPr>
          <w:sz w:val="28"/>
          <w:szCs w:val="28"/>
          <w:lang w:eastAsia="uk-UA"/>
        </w:rPr>
        <w:t xml:space="preserve"> копійок), у тому числі збільшено на 484</w:t>
      </w:r>
      <w:r w:rsidR="00FC1B7B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406, 00 (чотириста вісімдесят чотири тисячі чотириста шість гривень 00 копійок) згідно з рішенням Сумської міської ради від 17 грудня 2014 року №</w:t>
      </w:r>
      <w:r w:rsidR="00EF0EDA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3828-МР «Про внесення змін до Статуту комунального підприємства «Спеціалізований комбінат», затвердженого рішенням Сумської міської ради від 25 травня</w:t>
      </w:r>
      <w:r w:rsidR="00AD5081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>2004 року №</w:t>
      </w:r>
      <w:r w:rsidR="00EB0D26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t xml:space="preserve">818-МР «Про утворення комунального підприємства </w:t>
      </w:r>
      <w:r w:rsidRPr="00AD5081">
        <w:rPr>
          <w:sz w:val="28"/>
          <w:szCs w:val="28"/>
          <w:lang w:eastAsia="uk-UA"/>
        </w:rPr>
        <w:lastRenderedPageBreak/>
        <w:t xml:space="preserve">спеціалізований комбінат» (зі змінами)», збільшено на 1 596 </w:t>
      </w:r>
      <w:r w:rsidR="00BC41B6" w:rsidRPr="00AD5081">
        <w:rPr>
          <w:sz w:val="28"/>
          <w:szCs w:val="28"/>
          <w:lang w:eastAsia="uk-UA"/>
        </w:rPr>
        <w:t>000</w:t>
      </w:r>
      <w:r w:rsidRPr="00AD5081">
        <w:rPr>
          <w:sz w:val="28"/>
          <w:szCs w:val="28"/>
          <w:lang w:eastAsia="uk-UA"/>
        </w:rPr>
        <w:t xml:space="preserve">, </w:t>
      </w:r>
      <w:r w:rsidR="00BC41B6" w:rsidRPr="00AD5081">
        <w:rPr>
          <w:sz w:val="28"/>
          <w:szCs w:val="28"/>
          <w:lang w:eastAsia="uk-UA"/>
        </w:rPr>
        <w:t>00</w:t>
      </w:r>
      <w:r w:rsidRPr="00AD5081">
        <w:rPr>
          <w:sz w:val="28"/>
          <w:szCs w:val="28"/>
          <w:lang w:eastAsia="uk-UA"/>
        </w:rPr>
        <w:t xml:space="preserve"> (один мільйон п'ятсот дев'яносто шість тисяч гривень</w:t>
      </w:r>
      <w:r w:rsidR="00AD5081" w:rsidRPr="00AD5081">
        <w:rPr>
          <w:sz w:val="28"/>
          <w:szCs w:val="28"/>
          <w:lang w:eastAsia="uk-UA"/>
        </w:rPr>
        <w:t xml:space="preserve"> </w:t>
      </w:r>
      <w:r w:rsidR="00BC41B6" w:rsidRPr="00AD5081">
        <w:rPr>
          <w:sz w:val="28"/>
          <w:szCs w:val="28"/>
          <w:lang w:eastAsia="uk-UA"/>
        </w:rPr>
        <w:t>00</w:t>
      </w:r>
      <w:r w:rsidRPr="00AD5081">
        <w:rPr>
          <w:sz w:val="28"/>
          <w:szCs w:val="28"/>
          <w:lang w:eastAsia="uk-UA"/>
        </w:rPr>
        <w:t xml:space="preserve"> копій</w:t>
      </w:r>
      <w:r w:rsidR="00BC41B6" w:rsidRPr="00AD5081">
        <w:rPr>
          <w:sz w:val="28"/>
          <w:szCs w:val="28"/>
          <w:lang w:eastAsia="uk-UA"/>
        </w:rPr>
        <w:t>о</w:t>
      </w:r>
      <w:r w:rsidRPr="00AD5081">
        <w:rPr>
          <w:sz w:val="28"/>
          <w:szCs w:val="28"/>
          <w:lang w:eastAsia="uk-UA"/>
        </w:rPr>
        <w:t>к) згідно з рішенням Сумської міської ради від</w:t>
      </w:r>
      <w:r w:rsidR="00AD5081" w:rsidRPr="00AD5081">
        <w:rPr>
          <w:sz w:val="28"/>
          <w:szCs w:val="28"/>
          <w:lang w:eastAsia="uk-UA"/>
        </w:rPr>
        <w:t xml:space="preserve"> </w:t>
      </w:r>
      <w:r w:rsidR="00EF0EDA" w:rsidRPr="00AD5081">
        <w:rPr>
          <w:sz w:val="28"/>
          <w:szCs w:val="28"/>
          <w:lang w:eastAsia="uk-UA"/>
        </w:rPr>
        <w:t>«____</w:t>
      </w:r>
      <w:r w:rsidRPr="00AD5081">
        <w:rPr>
          <w:sz w:val="28"/>
          <w:szCs w:val="28"/>
          <w:lang w:eastAsia="uk-UA"/>
        </w:rPr>
        <w:t>»</w:t>
      </w:r>
      <w:r w:rsidR="00EF0EDA" w:rsidRPr="00AD5081">
        <w:rPr>
          <w:sz w:val="28"/>
          <w:szCs w:val="28"/>
          <w:lang w:eastAsia="uk-UA"/>
        </w:rPr>
        <w:t xml:space="preserve"> _______ </w:t>
      </w:r>
      <w:r w:rsidRPr="00AD5081">
        <w:rPr>
          <w:sz w:val="28"/>
          <w:szCs w:val="28"/>
          <w:lang w:eastAsia="uk-UA"/>
        </w:rPr>
        <w:t xml:space="preserve">№ </w:t>
      </w:r>
      <w:r w:rsidR="00E87641" w:rsidRPr="00AD5081">
        <w:rPr>
          <w:sz w:val="28"/>
          <w:szCs w:val="28"/>
          <w:lang w:eastAsia="uk-UA"/>
        </w:rPr>
        <w:t>____</w:t>
      </w:r>
      <w:r w:rsidR="00AD5081" w:rsidRPr="00AD5081">
        <w:rPr>
          <w:sz w:val="28"/>
          <w:szCs w:val="28"/>
          <w:lang w:eastAsia="uk-UA"/>
        </w:rPr>
        <w:t xml:space="preserve"> </w:t>
      </w:r>
      <w:r w:rsidR="00EF0EDA" w:rsidRPr="00AD5081">
        <w:rPr>
          <w:sz w:val="28"/>
          <w:szCs w:val="28"/>
          <w:lang w:eastAsia="uk-UA"/>
        </w:rPr>
        <w:t>«Про ________________________________</w:t>
      </w:r>
      <w:r w:rsidR="00E87641" w:rsidRPr="00AD5081">
        <w:rPr>
          <w:sz w:val="28"/>
          <w:szCs w:val="28"/>
          <w:lang w:eastAsia="uk-UA"/>
        </w:rPr>
        <w:t>____________</w:t>
      </w:r>
      <w:r w:rsidR="00EF0EDA" w:rsidRPr="00AD5081">
        <w:rPr>
          <w:sz w:val="28"/>
          <w:szCs w:val="28"/>
          <w:lang w:eastAsia="uk-UA"/>
        </w:rPr>
        <w:t>».</w:t>
      </w:r>
    </w:p>
    <w:p w:rsidR="002B4A6F" w:rsidRPr="00AD5081" w:rsidRDefault="002B4A6F" w:rsidP="00AD5081">
      <w:pPr>
        <w:pStyle w:val="a4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За рішенням Засновника статутний капітал Підприємства може збільшуватись або зменшуватись у порядку, передбаченому чинним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законодавством України.</w:t>
      </w:r>
    </w:p>
    <w:p w:rsidR="002B4A6F" w:rsidRPr="00AD5081" w:rsidRDefault="002B4A6F" w:rsidP="00AD5081">
      <w:pPr>
        <w:pStyle w:val="a4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Майно, закріплене за Підприємством, є комунальною власністю територіальної громади м. Суми та належить йому на праві господарського відання.</w:t>
      </w:r>
    </w:p>
    <w:p w:rsidR="002B4A6F" w:rsidRPr="00AD5081" w:rsidRDefault="002B4A6F" w:rsidP="00AD5081">
      <w:pPr>
        <w:pStyle w:val="a4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зобов'язане використовувати майно, що передане йому в господарське відання, за призначенням відповідно до мети та основних видів економічної діяльності Підприємства, не дозволяючи його погіршення, пошкодження або втрати.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Здійснюючи право господарського відання, Підприємство володіє, користується та розпоряджається майном згідно з рішеннями Засновника в порядку, передбаченому законодавством України та цим Статутом.</w:t>
      </w:r>
    </w:p>
    <w:p w:rsidR="002B4A6F" w:rsidRPr="00AD5081" w:rsidRDefault="002B4A6F" w:rsidP="00AD5081">
      <w:pPr>
        <w:pStyle w:val="a4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Основні фонди Підприємства без згоди Засновника</w:t>
      </w:r>
      <w:r w:rsidRPr="00AD5081">
        <w:rPr>
          <w:rStyle w:val="5"/>
          <w:b w:val="0"/>
          <w:sz w:val="28"/>
          <w:szCs w:val="28"/>
          <w:lang w:eastAsia="uk-UA"/>
        </w:rPr>
        <w:t xml:space="preserve"> або</w:t>
      </w:r>
      <w:r w:rsidRPr="00AD5081">
        <w:rPr>
          <w:rStyle w:val="4"/>
          <w:b w:val="0"/>
          <w:noProof w:val="0"/>
          <w:sz w:val="28"/>
          <w:szCs w:val="28"/>
          <w:lang w:eastAsia="uk-UA"/>
        </w:rPr>
        <w:t xml:space="preserve"> </w:t>
      </w:r>
      <w:r w:rsidRPr="00AD5081">
        <w:rPr>
          <w:rStyle w:val="5"/>
          <w:b w:val="0"/>
          <w:sz w:val="28"/>
          <w:szCs w:val="28"/>
          <w:lang w:eastAsia="uk-UA"/>
        </w:rPr>
        <w:t>Уповноваженого органу</w:t>
      </w:r>
      <w:r w:rsidRPr="00AD5081">
        <w:rPr>
          <w:sz w:val="28"/>
          <w:szCs w:val="28"/>
          <w:lang w:eastAsia="uk-UA"/>
        </w:rPr>
        <w:t xml:space="preserve"> не можуть бути предметом застави, внеском у статутний капітал інших юридичних осіб, а також не можуть бути продані, здані в оренду, передані безкоштовно або відчужені будь-яким особам.</w:t>
      </w:r>
    </w:p>
    <w:p w:rsidR="002B4A6F" w:rsidRPr="00AD5081" w:rsidRDefault="002B4A6F" w:rsidP="00AD5081">
      <w:pPr>
        <w:pStyle w:val="a4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Збитки, заподіяні Підприємству внаслідок порушення його майнових прав громадянами, юридичними особами і державними органами, відшкодовуються Підприємству відповідно до вимог чинного законодавства України.</w:t>
      </w:r>
    </w:p>
    <w:p w:rsidR="00EF0EDA" w:rsidRPr="00AD5081" w:rsidRDefault="00EF0EDA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2B4A6F" w:rsidRPr="00AD5081" w:rsidRDefault="002B4A6F" w:rsidP="00AD5081">
      <w:pPr>
        <w:pStyle w:val="11"/>
        <w:keepNext/>
        <w:keepLines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b w:val="0"/>
          <w:sz w:val="28"/>
          <w:szCs w:val="28"/>
        </w:rPr>
      </w:pPr>
      <w:bookmarkStart w:id="4" w:name="bookmark3"/>
      <w:r w:rsidRPr="00AD5081">
        <w:rPr>
          <w:rStyle w:val="16"/>
          <w:b/>
          <w:bCs/>
          <w:sz w:val="28"/>
          <w:szCs w:val="28"/>
          <w:lang w:eastAsia="uk-UA"/>
        </w:rPr>
        <w:t>7. ВИРОБНИЧО-ГОСПОДАРСЬКА ТА ФІНАНСОВА ДІЯЛЬНІСТЬ</w:t>
      </w:r>
      <w:bookmarkEnd w:id="4"/>
    </w:p>
    <w:p w:rsidR="002B4A6F" w:rsidRPr="00AD5081" w:rsidRDefault="002B4A6F" w:rsidP="00AD5081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9"/>
        <w:jc w:val="center"/>
        <w:rPr>
          <w:b w:val="0"/>
          <w:sz w:val="28"/>
          <w:szCs w:val="28"/>
        </w:rPr>
      </w:pPr>
      <w:r w:rsidRPr="00AD5081">
        <w:rPr>
          <w:rStyle w:val="22a"/>
          <w:b/>
          <w:bCs/>
          <w:sz w:val="28"/>
          <w:szCs w:val="28"/>
          <w:lang w:eastAsia="uk-UA"/>
        </w:rPr>
        <w:t>ПІДПРИЄМСТВА</w:t>
      </w:r>
    </w:p>
    <w:p w:rsidR="002B4A6F" w:rsidRPr="00AD5081" w:rsidRDefault="002B4A6F" w:rsidP="00AD5081">
      <w:pPr>
        <w:pStyle w:val="a4"/>
        <w:numPr>
          <w:ilvl w:val="1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Основним узагальнюючим показником фінансових результатів господарської діяльності Підприємства є прибуток (дохід).</w:t>
      </w:r>
    </w:p>
    <w:p w:rsidR="002B4A6F" w:rsidRPr="00AD5081" w:rsidRDefault="002B4A6F" w:rsidP="00AD5081">
      <w:pPr>
        <w:pStyle w:val="a4"/>
        <w:numPr>
          <w:ilvl w:val="1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може створювати за рахунок прибутку цільові фонди.</w:t>
      </w:r>
    </w:p>
    <w:p w:rsidR="002B4A6F" w:rsidRPr="00AD5081" w:rsidRDefault="002B4A6F" w:rsidP="00AD5081">
      <w:pPr>
        <w:pStyle w:val="a4"/>
        <w:numPr>
          <w:ilvl w:val="1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Відносини Підприємства з іншими суб'єктами господарської діяльності, громадянами здійснюється на основі договорів.</w:t>
      </w:r>
    </w:p>
    <w:p w:rsidR="002B4A6F" w:rsidRPr="00AD5081" w:rsidRDefault="002B4A6F" w:rsidP="00AD5081">
      <w:pPr>
        <w:pStyle w:val="a4"/>
        <w:numPr>
          <w:ilvl w:val="1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вільне у виборі предмету договору, визначенні зобов'язань, інших умов господарських взаємовідносин.</w:t>
      </w:r>
    </w:p>
    <w:p w:rsidR="002B4A6F" w:rsidRPr="00AD5081" w:rsidRDefault="002B4A6F" w:rsidP="00AD5081">
      <w:pPr>
        <w:pStyle w:val="a4"/>
        <w:numPr>
          <w:ilvl w:val="1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реалізує свою продукцію, роботи, послуги за цінами та тарифами, встановленими самостійно або за рішенням Засновника, а у випадках передбачених законодавством, за державними цінами.</w:t>
      </w:r>
    </w:p>
    <w:p w:rsidR="00EF0EDA" w:rsidRPr="00AD5081" w:rsidRDefault="00EF0EDA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2B4A6F" w:rsidRPr="00AD5081" w:rsidRDefault="002B4A6F" w:rsidP="00AD5081">
      <w:pPr>
        <w:pStyle w:val="11"/>
        <w:keepNext/>
        <w:keepLines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b w:val="0"/>
          <w:sz w:val="28"/>
          <w:szCs w:val="28"/>
        </w:rPr>
      </w:pPr>
      <w:bookmarkStart w:id="5" w:name="bookmark4"/>
      <w:r w:rsidRPr="00AD5081">
        <w:rPr>
          <w:rStyle w:val="16"/>
          <w:b/>
          <w:bCs/>
          <w:sz w:val="28"/>
          <w:szCs w:val="28"/>
          <w:lang w:eastAsia="uk-UA"/>
        </w:rPr>
        <w:t>8. ОБЛІК І ЗВІТНІСТЬ, КОНФІДЕНЦІЙНІСТЬ</w:t>
      </w:r>
      <w:bookmarkEnd w:id="5"/>
    </w:p>
    <w:p w:rsidR="002B4A6F" w:rsidRPr="00AD5081" w:rsidRDefault="002B4A6F" w:rsidP="00AD5081">
      <w:pPr>
        <w:pStyle w:val="a4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здійснює облік результатів своєї діяльності, веде бухгалтерську та статистичну звітність у встановленому порядку і несе відповідальність за її достовірність.</w:t>
      </w:r>
    </w:p>
    <w:p w:rsidR="002B4A6F" w:rsidRPr="00AD5081" w:rsidRDefault="002B4A6F" w:rsidP="00AD5081">
      <w:pPr>
        <w:pStyle w:val="a4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Керівник Підприємства та головний бухгалтер несуть персональну відповідальність за додержанням порядку ведення і достовірність обліку та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статистичної звітності.</w:t>
      </w:r>
    </w:p>
    <w:p w:rsidR="002B4A6F" w:rsidRPr="00AD5081" w:rsidRDefault="002B4A6F" w:rsidP="00AD5081">
      <w:pPr>
        <w:pStyle w:val="a4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lastRenderedPageBreak/>
        <w:t>Підприємство здійснює відрахування за відповідними податками та зборами, на державне соціальне страхування тощо відповідно до норм чинного законодавства.</w:t>
      </w:r>
    </w:p>
    <w:p w:rsidR="002B4A6F" w:rsidRPr="00AD5081" w:rsidRDefault="002B4A6F" w:rsidP="00AD5081">
      <w:pPr>
        <w:pStyle w:val="a4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Відомості, не передбачені державною статистичною звітністю, Підприємством можуть бути надані на договірних засадах з дозволу Засновника або на вимогу органів, яким законодавством надано право здійснювати контроль за окремими сторонами діяльності Підприємства.</w:t>
      </w:r>
    </w:p>
    <w:p w:rsidR="002B4A6F" w:rsidRPr="00AD5081" w:rsidRDefault="002B4A6F" w:rsidP="00AD5081">
      <w:pPr>
        <w:pStyle w:val="a4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Комплексна і поточна ревізії діяльності Підприємства проводяться з ініціативи Засновника. Перевірка фінансово-господарської діяльності Підприємства здійснюється відповідними фінансовими органами в межах їх компетенції. Підприємство має право не виконувати вимог цих органів з питань, які не входять до їх компетенції, і не знайомити їх з матеріалами, які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не відносяться до предмету контролю.</w:t>
      </w:r>
    </w:p>
    <w:p w:rsidR="002B4A6F" w:rsidRPr="00AD5081" w:rsidRDefault="002B4A6F" w:rsidP="00AD5081">
      <w:pPr>
        <w:pStyle w:val="a4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Склад та обсяг відомостей, які є комерційною таємницею, порядок їх захисту визначаються</w:t>
      </w:r>
      <w:r w:rsidRPr="00AD5081">
        <w:rPr>
          <w:rStyle w:val="3"/>
          <w:b w:val="0"/>
          <w:sz w:val="28"/>
          <w:szCs w:val="28"/>
          <w:lang w:eastAsia="uk-UA"/>
        </w:rPr>
        <w:t xml:space="preserve"> </w:t>
      </w:r>
      <w:r w:rsidRPr="00AD5081">
        <w:rPr>
          <w:rStyle w:val="2a"/>
          <w:b w:val="0"/>
          <w:sz w:val="28"/>
          <w:szCs w:val="28"/>
          <w:lang w:eastAsia="uk-UA"/>
        </w:rPr>
        <w:t>Підприємством.</w:t>
      </w:r>
      <w:r w:rsidRPr="00AD5081">
        <w:rPr>
          <w:sz w:val="28"/>
          <w:szCs w:val="28"/>
          <w:lang w:eastAsia="uk-UA"/>
        </w:rPr>
        <w:t xml:space="preserve"> Відповідальність працівників за їх розголошення обумовлюється в договорах та контрактах.</w:t>
      </w:r>
    </w:p>
    <w:p w:rsidR="00EF0EDA" w:rsidRPr="00AD5081" w:rsidRDefault="00EF0EDA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2B4A6F" w:rsidRPr="00AD5081" w:rsidRDefault="002B4A6F" w:rsidP="00AD5081">
      <w:pPr>
        <w:pStyle w:val="11"/>
        <w:keepNext/>
        <w:keepLines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b w:val="0"/>
          <w:sz w:val="28"/>
          <w:szCs w:val="28"/>
        </w:rPr>
      </w:pPr>
      <w:bookmarkStart w:id="6" w:name="bookmark5"/>
      <w:r w:rsidRPr="00AD5081">
        <w:rPr>
          <w:rStyle w:val="15"/>
          <w:b/>
          <w:bCs/>
          <w:sz w:val="28"/>
          <w:szCs w:val="28"/>
          <w:lang w:eastAsia="uk-UA"/>
        </w:rPr>
        <w:t>9. ТРУДОВИЙ КОЛЕКТИВ ПІДПРИЄМСТВА</w:t>
      </w:r>
      <w:bookmarkEnd w:id="6"/>
    </w:p>
    <w:p w:rsidR="002B4A6F" w:rsidRPr="00AD5081" w:rsidRDefault="002B4A6F" w:rsidP="00AD5081">
      <w:pPr>
        <w:pStyle w:val="a4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Трудовий колектив Підприємства становлять всі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 згідно з чинним законодавством.</w:t>
      </w:r>
    </w:p>
    <w:p w:rsidR="002B4A6F" w:rsidRPr="00AD5081" w:rsidRDefault="002B4A6F" w:rsidP="00AD5081">
      <w:pPr>
        <w:pStyle w:val="a4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Трудовий колектив: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а)</w:t>
      </w:r>
      <w:r w:rsidRPr="00AD5081">
        <w:rPr>
          <w:sz w:val="28"/>
          <w:szCs w:val="28"/>
          <w:lang w:eastAsia="uk-UA"/>
        </w:rPr>
        <w:tab/>
        <w:t>розглядає і затверджує колективний договір;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б)</w:t>
      </w:r>
      <w:r w:rsidRPr="00AD5081">
        <w:rPr>
          <w:sz w:val="28"/>
          <w:szCs w:val="28"/>
          <w:lang w:eastAsia="uk-UA"/>
        </w:rPr>
        <w:tab/>
        <w:t>вирішує питання самоврядування трудового колективу;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в)</w:t>
      </w:r>
      <w:r w:rsidRPr="00AD5081">
        <w:rPr>
          <w:sz w:val="28"/>
          <w:szCs w:val="28"/>
          <w:lang w:eastAsia="uk-UA"/>
        </w:rPr>
        <w:tab/>
        <w:t>визначає і затверджує перелік і порядок надання працівникам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соціальних пільг;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г)</w:t>
      </w:r>
      <w:r w:rsidRPr="00AD5081">
        <w:rPr>
          <w:sz w:val="28"/>
          <w:szCs w:val="28"/>
          <w:lang w:eastAsia="uk-UA"/>
        </w:rPr>
        <w:tab/>
        <w:t>приймає участь у розробці і прийнятті правил внутрішнього трудового розпорядку;</w:t>
      </w:r>
    </w:p>
    <w:p w:rsidR="002B4A6F" w:rsidRPr="00AD5081" w:rsidRDefault="002B4A6F" w:rsidP="00AD5081">
      <w:pPr>
        <w:pStyle w:val="a4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Форма, система та розмір оплати праці встановлюється Підприємством самостійно в межах внутрішньої організаційної структури</w:t>
      </w:r>
      <w:r w:rsidRPr="00AD5081">
        <w:rPr>
          <w:rStyle w:val="2a"/>
          <w:b w:val="0"/>
          <w:sz w:val="28"/>
          <w:szCs w:val="28"/>
          <w:lang w:eastAsia="uk-UA"/>
        </w:rPr>
        <w:t xml:space="preserve"> та</w:t>
      </w:r>
      <w:r w:rsidRPr="00AD5081">
        <w:rPr>
          <w:rStyle w:val="14"/>
          <w:b w:val="0"/>
          <w:noProof w:val="0"/>
          <w:sz w:val="28"/>
          <w:szCs w:val="28"/>
          <w:lang w:eastAsia="uk-UA"/>
        </w:rPr>
        <w:t xml:space="preserve"> </w:t>
      </w:r>
      <w:r w:rsidRPr="00AD5081">
        <w:rPr>
          <w:rStyle w:val="2a"/>
          <w:b w:val="0"/>
          <w:sz w:val="28"/>
          <w:szCs w:val="28"/>
          <w:lang w:eastAsia="uk-UA"/>
        </w:rPr>
        <w:t>штату</w:t>
      </w:r>
      <w:r w:rsidR="00EF0EDA" w:rsidRPr="00AD5081">
        <w:rPr>
          <w:rStyle w:val="2a"/>
          <w:b w:val="0"/>
          <w:sz w:val="28"/>
          <w:szCs w:val="28"/>
          <w:lang w:eastAsia="uk-UA"/>
        </w:rPr>
        <w:t>.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9.4</w:t>
      </w:r>
      <w:r w:rsidR="00EF0EDA" w:rsidRPr="00AD5081">
        <w:rPr>
          <w:sz w:val="28"/>
          <w:szCs w:val="28"/>
          <w:lang w:eastAsia="uk-UA"/>
        </w:rPr>
        <w:t xml:space="preserve">. </w:t>
      </w:r>
      <w:r w:rsidRPr="00AD5081">
        <w:rPr>
          <w:sz w:val="28"/>
          <w:szCs w:val="28"/>
          <w:lang w:eastAsia="uk-UA"/>
        </w:rPr>
        <w:t>Трудов</w:t>
      </w:r>
      <w:r w:rsidR="00EF0EDA" w:rsidRPr="00AD5081">
        <w:rPr>
          <w:sz w:val="28"/>
          <w:szCs w:val="28"/>
          <w:lang w:eastAsia="uk-UA"/>
        </w:rPr>
        <w:t>і</w:t>
      </w:r>
      <w:r w:rsidRPr="00AD5081">
        <w:rPr>
          <w:rStyle w:val="80"/>
          <w:sz w:val="28"/>
          <w:szCs w:val="28"/>
          <w:lang w:eastAsia="uk-UA"/>
        </w:rPr>
        <w:t xml:space="preserve"> доходи</w:t>
      </w:r>
      <w:r w:rsidR="00EF0EDA" w:rsidRPr="00AD5081">
        <w:rPr>
          <w:rStyle w:val="80"/>
          <w:sz w:val="28"/>
          <w:szCs w:val="28"/>
          <w:lang w:eastAsia="uk-UA"/>
        </w:rPr>
        <w:t xml:space="preserve"> </w:t>
      </w:r>
      <w:r w:rsidR="00EF0EDA" w:rsidRPr="00AD5081">
        <w:rPr>
          <w:sz w:val="28"/>
          <w:szCs w:val="28"/>
          <w:lang w:eastAsia="uk-UA"/>
        </w:rPr>
        <w:t>працівників</w:t>
      </w:r>
      <w:r w:rsidRPr="00AD5081">
        <w:rPr>
          <w:sz w:val="28"/>
          <w:szCs w:val="28"/>
          <w:lang w:eastAsia="uk-UA"/>
        </w:rPr>
        <w:t xml:space="preserve"> Підприємства визначаються згідно з їх особистим трудовим вкладом, з урахуванням кінцевих результатів діяльності Підприємства, регулюються податками відповідно до чинного законодавства</w:t>
      </w:r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України.</w:t>
      </w:r>
    </w:p>
    <w:p w:rsidR="002B4A6F" w:rsidRPr="00AD5081" w:rsidRDefault="002B4A6F" w:rsidP="00AD5081">
      <w:pPr>
        <w:pStyle w:val="a4"/>
        <w:numPr>
          <w:ilvl w:val="0"/>
          <w:numId w:val="11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несе відповідальність у встановленому чинним законодавством порядку за шкоду, заподіяну здоров'ю і працездатності працівників.</w:t>
      </w:r>
    </w:p>
    <w:p w:rsidR="002B4A6F" w:rsidRPr="00AD5081" w:rsidRDefault="002B4A6F" w:rsidP="00AD5081">
      <w:pPr>
        <w:pStyle w:val="a4"/>
        <w:numPr>
          <w:ilvl w:val="0"/>
          <w:numId w:val="11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самостійно встановлює для своїх працівників додаткові відпустки, скорочений робочий день та інші соціальні пільги у межах зароблених коштів, які спрямовуються на споживання.</w:t>
      </w:r>
    </w:p>
    <w:p w:rsidR="002B4A6F" w:rsidRPr="00AD5081" w:rsidRDefault="002B4A6F" w:rsidP="00AD5081">
      <w:pPr>
        <w:pStyle w:val="a4"/>
        <w:numPr>
          <w:ilvl w:val="0"/>
          <w:numId w:val="11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Органом, що представляє інтереси трудового колективу є профспілкова організація або рада трудового колективу.</w:t>
      </w:r>
    </w:p>
    <w:p w:rsidR="00EF0EDA" w:rsidRPr="00AD5081" w:rsidRDefault="00EF0EDA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2B4A6F" w:rsidRPr="00AD5081" w:rsidRDefault="002B4A6F" w:rsidP="00AD5081">
      <w:pPr>
        <w:pStyle w:val="11"/>
        <w:keepNext/>
        <w:keepLines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b w:val="0"/>
          <w:sz w:val="28"/>
          <w:szCs w:val="28"/>
        </w:rPr>
      </w:pPr>
      <w:bookmarkStart w:id="7" w:name="bookmark6"/>
      <w:r w:rsidRPr="00AD5081">
        <w:rPr>
          <w:rStyle w:val="140"/>
          <w:b/>
          <w:bCs/>
          <w:sz w:val="28"/>
          <w:szCs w:val="28"/>
          <w:lang w:eastAsia="uk-UA"/>
        </w:rPr>
        <w:t xml:space="preserve">10. ПРИПИНЕННЯ </w:t>
      </w:r>
      <w:r w:rsidRPr="00AD5081">
        <w:rPr>
          <w:rStyle w:val="15"/>
          <w:b/>
          <w:bCs/>
          <w:sz w:val="28"/>
          <w:szCs w:val="28"/>
          <w:lang w:eastAsia="uk-UA"/>
        </w:rPr>
        <w:t>ДІЯЛЬНОСТІ ПІДПРИЄМСТВА</w:t>
      </w:r>
      <w:bookmarkEnd w:id="7"/>
    </w:p>
    <w:p w:rsidR="002B4A6F" w:rsidRPr="00AD5081" w:rsidRDefault="002B4A6F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10.1. Припинення діяльності Підприємства здійснюється у формі реорганізації (злиття, поділу, виділення, приєднання, перетворення) або</w:t>
      </w:r>
      <w:r w:rsidR="00F73565" w:rsidRPr="00AD5081">
        <w:rPr>
          <w:sz w:val="28"/>
          <w:szCs w:val="28"/>
          <w:lang w:eastAsia="uk-UA"/>
        </w:rPr>
        <w:t xml:space="preserve"> </w:t>
      </w:r>
      <w:r w:rsidRPr="00AD5081">
        <w:rPr>
          <w:sz w:val="28"/>
          <w:szCs w:val="28"/>
          <w:lang w:eastAsia="uk-UA"/>
        </w:rPr>
        <w:lastRenderedPageBreak/>
        <w:t>ліквідації. При реорганізації Підприємства його права і обов'язки переходять до правонаступників.</w:t>
      </w:r>
    </w:p>
    <w:p w:rsidR="002B4A6F" w:rsidRPr="00AD5081" w:rsidRDefault="002B4A6F" w:rsidP="00AD5081">
      <w:pPr>
        <w:pStyle w:val="a4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Ліквідація чи реорганізація Підприємства здійснюється відповідно до чинного законодавства України за рішенням Засновника або суду.</w:t>
      </w:r>
    </w:p>
    <w:p w:rsidR="002B4A6F" w:rsidRPr="00AD5081" w:rsidRDefault="002B4A6F" w:rsidP="00AD5081">
      <w:pPr>
        <w:pStyle w:val="a4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Ліквідація Підприємства здійснюється призначеною її ініціатором ліквідаційною комісією в порядку, встановленому чинним законодавством. Ліквідаційна комісія несе відповідальність за діяльність Підприємства в період ліквідації, оцінює майно, розраховується з кредиторами, складає ліквідаційний баланс, здійснює інші заходи, передбачені чинним законодавством.</w:t>
      </w:r>
    </w:p>
    <w:p w:rsidR="002B4A6F" w:rsidRPr="00AD5081" w:rsidRDefault="002B4A6F" w:rsidP="00AD5081">
      <w:pPr>
        <w:pStyle w:val="a4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Підприємство вважається таким, що припинило свою діяльність з дня внесення до єдиного державного реєстру запису про її припинення.</w:t>
      </w:r>
    </w:p>
    <w:p w:rsidR="002B4A6F" w:rsidRPr="00AD5081" w:rsidRDefault="002B4A6F" w:rsidP="00AD5081">
      <w:pPr>
        <w:pStyle w:val="a4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Майно Підприємства, яке залишилося після ліквідації Підприємства належить територіальній громаді м. Суми і використовується за рішенням Засновника.</w:t>
      </w:r>
    </w:p>
    <w:p w:rsidR="00F73565" w:rsidRPr="00AD5081" w:rsidRDefault="00F73565" w:rsidP="00AD5081">
      <w:pPr>
        <w:pStyle w:val="a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2B4A6F" w:rsidRPr="00AD5081" w:rsidRDefault="002B4A6F" w:rsidP="00AD5081">
      <w:pPr>
        <w:pStyle w:val="11"/>
        <w:keepNext/>
        <w:keepLines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b w:val="0"/>
          <w:sz w:val="28"/>
          <w:szCs w:val="28"/>
        </w:rPr>
      </w:pPr>
      <w:bookmarkStart w:id="8" w:name="bookmark7"/>
      <w:r w:rsidRPr="00AD5081">
        <w:rPr>
          <w:rStyle w:val="130"/>
          <w:b/>
          <w:bCs/>
          <w:sz w:val="28"/>
          <w:szCs w:val="28"/>
          <w:lang w:eastAsia="uk-UA"/>
        </w:rPr>
        <w:t xml:space="preserve">11. ВНЕСЕННЯ </w:t>
      </w:r>
      <w:r w:rsidRPr="00AD5081">
        <w:rPr>
          <w:rStyle w:val="120"/>
          <w:b/>
          <w:bCs/>
          <w:sz w:val="28"/>
          <w:szCs w:val="28"/>
          <w:lang w:eastAsia="uk-UA"/>
        </w:rPr>
        <w:t>ЗМІН ТА ДОПОВНЕНЬ ДО СТАТУТУ</w:t>
      </w:r>
      <w:bookmarkEnd w:id="8"/>
    </w:p>
    <w:p w:rsidR="002B4A6F" w:rsidRPr="00AD5081" w:rsidRDefault="002B4A6F" w:rsidP="00AD5081">
      <w:pPr>
        <w:pStyle w:val="11"/>
        <w:keepNext/>
        <w:keepLines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b w:val="0"/>
          <w:sz w:val="28"/>
          <w:szCs w:val="28"/>
        </w:rPr>
      </w:pPr>
      <w:bookmarkStart w:id="9" w:name="bookmark8"/>
      <w:r w:rsidRPr="00AD5081">
        <w:rPr>
          <w:rStyle w:val="120"/>
          <w:b/>
          <w:bCs/>
          <w:sz w:val="28"/>
          <w:szCs w:val="28"/>
          <w:lang w:eastAsia="uk-UA"/>
        </w:rPr>
        <w:t>ПІДПРИЄМСТВА</w:t>
      </w:r>
      <w:bookmarkEnd w:id="9"/>
    </w:p>
    <w:p w:rsidR="002B4A6F" w:rsidRPr="00AD5081" w:rsidRDefault="002B4A6F" w:rsidP="00AD5081">
      <w:pPr>
        <w:pStyle w:val="a4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Рішення щодо внесення змін і доповнень до Статуту Підприємства приймаються Засновником.</w:t>
      </w:r>
    </w:p>
    <w:p w:rsidR="002B4A6F" w:rsidRPr="00AD5081" w:rsidRDefault="002B4A6F" w:rsidP="00AD5081">
      <w:pPr>
        <w:pStyle w:val="a4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Внесені зміни і доповнення до Статуту набувають чинності з моменту їх державної реєстрації.</w:t>
      </w:r>
    </w:p>
    <w:p w:rsidR="002B4A6F" w:rsidRPr="00AD5081" w:rsidRDefault="002B4A6F" w:rsidP="00AD5081">
      <w:pPr>
        <w:pStyle w:val="a4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AD5081">
        <w:rPr>
          <w:sz w:val="28"/>
          <w:szCs w:val="28"/>
          <w:lang w:eastAsia="uk-UA"/>
        </w:rPr>
        <w:t>Будь-які зміни та доповнення до цього Ст</w:t>
      </w:r>
      <w:r w:rsidR="000948DF" w:rsidRPr="00AD5081">
        <w:rPr>
          <w:sz w:val="28"/>
          <w:szCs w:val="28"/>
          <w:lang w:eastAsia="uk-UA"/>
        </w:rPr>
        <w:t>атуту дійсні лише при умові, якщ</w:t>
      </w:r>
      <w:r w:rsidRPr="00AD5081">
        <w:rPr>
          <w:sz w:val="28"/>
          <w:szCs w:val="28"/>
          <w:lang w:eastAsia="uk-UA"/>
        </w:rPr>
        <w:t>о вони оформлені у письмовій формі, підписані Засновником та супроводжуються відповідного реєстрацією.</w:t>
      </w:r>
    </w:p>
    <w:p w:rsidR="004A55B6" w:rsidRPr="00AD5081" w:rsidRDefault="004A55B6" w:rsidP="00AD5081">
      <w:pPr>
        <w:pStyle w:val="21"/>
        <w:shd w:val="clear" w:color="auto" w:fill="auto"/>
        <w:spacing w:after="0" w:line="240" w:lineRule="auto"/>
        <w:jc w:val="both"/>
        <w:rPr>
          <w:rStyle w:val="20"/>
          <w:bCs/>
          <w:sz w:val="28"/>
          <w:szCs w:val="28"/>
          <w:lang w:val="ru-RU" w:eastAsia="uk-UA"/>
        </w:rPr>
      </w:pPr>
    </w:p>
    <w:p w:rsidR="004A55B6" w:rsidRPr="00AD5081" w:rsidRDefault="004A55B6" w:rsidP="00AD5081">
      <w:pPr>
        <w:pStyle w:val="21"/>
        <w:shd w:val="clear" w:color="auto" w:fill="auto"/>
        <w:spacing w:after="0" w:line="240" w:lineRule="auto"/>
        <w:ind w:firstLine="724"/>
        <w:jc w:val="both"/>
        <w:rPr>
          <w:rStyle w:val="20"/>
          <w:bCs/>
          <w:sz w:val="28"/>
          <w:szCs w:val="28"/>
          <w:lang w:eastAsia="uk-UA"/>
        </w:rPr>
      </w:pPr>
    </w:p>
    <w:p w:rsidR="004A55B6" w:rsidRPr="00AD5081" w:rsidRDefault="004A55B6" w:rsidP="00AD5081">
      <w:pPr>
        <w:pStyle w:val="21"/>
        <w:shd w:val="clear" w:color="auto" w:fill="auto"/>
        <w:spacing w:after="0" w:line="240" w:lineRule="auto"/>
        <w:ind w:firstLine="724"/>
        <w:jc w:val="both"/>
        <w:rPr>
          <w:rStyle w:val="20"/>
          <w:bCs/>
          <w:sz w:val="28"/>
          <w:szCs w:val="28"/>
          <w:lang w:eastAsia="uk-UA"/>
        </w:rPr>
      </w:pPr>
    </w:p>
    <w:p w:rsidR="004A55B6" w:rsidRPr="00AD5081" w:rsidRDefault="004A55B6" w:rsidP="00AD5081">
      <w:pPr>
        <w:pStyle w:val="21"/>
        <w:shd w:val="clear" w:color="auto" w:fill="auto"/>
        <w:spacing w:after="0" w:line="240" w:lineRule="auto"/>
        <w:ind w:firstLine="724"/>
        <w:jc w:val="both"/>
        <w:rPr>
          <w:rStyle w:val="20"/>
          <w:bCs/>
          <w:sz w:val="28"/>
          <w:szCs w:val="28"/>
          <w:lang w:eastAsia="uk-UA"/>
        </w:rPr>
      </w:pPr>
    </w:p>
    <w:p w:rsidR="002B4A6F" w:rsidRPr="00AD5081" w:rsidRDefault="00AD5081" w:rsidP="00AD5081">
      <w:pPr>
        <w:pStyle w:val="21"/>
        <w:shd w:val="clear" w:color="auto" w:fill="auto"/>
        <w:tabs>
          <w:tab w:val="left" w:pos="7797"/>
        </w:tabs>
        <w:spacing w:after="0" w:line="240" w:lineRule="auto"/>
        <w:jc w:val="both"/>
        <w:rPr>
          <w:b w:val="0"/>
          <w:sz w:val="28"/>
          <w:szCs w:val="28"/>
        </w:rPr>
      </w:pPr>
      <w:r w:rsidRPr="00AD5081">
        <w:rPr>
          <w:rStyle w:val="20"/>
          <w:bCs/>
          <w:sz w:val="28"/>
          <w:szCs w:val="28"/>
          <w:lang w:eastAsia="uk-UA"/>
        </w:rPr>
        <w:t>Сумський м</w:t>
      </w:r>
      <w:r w:rsidR="002B4A6F" w:rsidRPr="00AD5081">
        <w:rPr>
          <w:rStyle w:val="20"/>
          <w:bCs/>
          <w:sz w:val="28"/>
          <w:szCs w:val="28"/>
          <w:lang w:eastAsia="uk-UA"/>
        </w:rPr>
        <w:t>іський голова</w:t>
      </w:r>
      <w:r>
        <w:rPr>
          <w:rStyle w:val="20"/>
          <w:bCs/>
          <w:sz w:val="28"/>
          <w:szCs w:val="28"/>
          <w:lang w:eastAsia="uk-UA"/>
        </w:rPr>
        <w:t xml:space="preserve"> </w:t>
      </w:r>
      <w:r>
        <w:rPr>
          <w:rStyle w:val="20"/>
          <w:bCs/>
          <w:sz w:val="28"/>
          <w:szCs w:val="28"/>
          <w:lang w:val="ru-RU" w:eastAsia="uk-UA"/>
        </w:rPr>
        <w:tab/>
      </w:r>
      <w:r w:rsidR="008C3487" w:rsidRPr="00AD5081">
        <w:rPr>
          <w:rStyle w:val="20"/>
          <w:bCs/>
          <w:sz w:val="28"/>
          <w:szCs w:val="28"/>
          <w:lang w:eastAsia="uk-UA"/>
        </w:rPr>
        <w:t>О.М. Лисенко</w:t>
      </w:r>
    </w:p>
    <w:p w:rsidR="004A55B6" w:rsidRPr="00AD5081" w:rsidRDefault="004A55B6" w:rsidP="00AD5081">
      <w:pPr>
        <w:pStyle w:val="31"/>
        <w:shd w:val="clear" w:color="auto" w:fill="auto"/>
        <w:spacing w:before="0" w:line="240" w:lineRule="auto"/>
        <w:rPr>
          <w:rStyle w:val="32"/>
          <w:sz w:val="28"/>
          <w:szCs w:val="28"/>
          <w:lang w:eastAsia="uk-UA"/>
        </w:rPr>
      </w:pPr>
    </w:p>
    <w:p w:rsidR="004A55B6" w:rsidRPr="00AD5081" w:rsidRDefault="004A55B6" w:rsidP="00AD5081">
      <w:pPr>
        <w:pStyle w:val="31"/>
        <w:shd w:val="clear" w:color="auto" w:fill="auto"/>
        <w:spacing w:before="0" w:line="240" w:lineRule="auto"/>
        <w:rPr>
          <w:rStyle w:val="32"/>
          <w:sz w:val="28"/>
          <w:szCs w:val="28"/>
          <w:lang w:eastAsia="uk-UA"/>
        </w:rPr>
      </w:pPr>
    </w:p>
    <w:p w:rsidR="004A55B6" w:rsidRPr="00AD5081" w:rsidRDefault="004A55B6" w:rsidP="00AD5081">
      <w:pPr>
        <w:pStyle w:val="31"/>
        <w:shd w:val="clear" w:color="auto" w:fill="auto"/>
        <w:spacing w:before="0" w:line="240" w:lineRule="auto"/>
        <w:rPr>
          <w:rStyle w:val="32"/>
          <w:sz w:val="28"/>
          <w:szCs w:val="28"/>
          <w:lang w:eastAsia="uk-UA"/>
        </w:rPr>
      </w:pPr>
    </w:p>
    <w:p w:rsidR="00AD5081" w:rsidRPr="00AD5081" w:rsidRDefault="00AD5081" w:rsidP="00AD5081">
      <w:pPr>
        <w:ind w:left="20"/>
        <w:jc w:val="both"/>
        <w:rPr>
          <w:rFonts w:ascii="Times New Roman" w:hAnsi="Times New Roman" w:cs="Times New Roman"/>
          <w:color w:val="auto"/>
          <w:sz w:val="20"/>
        </w:rPr>
      </w:pPr>
    </w:p>
    <w:p w:rsidR="00AD5081" w:rsidRPr="00AD5081" w:rsidRDefault="00AD5081" w:rsidP="00AD5081">
      <w:pPr>
        <w:ind w:left="20"/>
        <w:jc w:val="both"/>
        <w:rPr>
          <w:rFonts w:ascii="Times New Roman" w:hAnsi="Times New Roman" w:cs="Times New Roman"/>
          <w:color w:val="auto"/>
        </w:rPr>
      </w:pPr>
      <w:r w:rsidRPr="00AD5081">
        <w:rPr>
          <w:rFonts w:ascii="Times New Roman" w:hAnsi="Times New Roman" w:cs="Times New Roman"/>
          <w:color w:val="auto"/>
        </w:rPr>
        <w:t>Виконавець: Яременко Г.І.</w:t>
      </w:r>
    </w:p>
    <w:p w:rsidR="004A55B6" w:rsidRPr="00AD5081" w:rsidRDefault="00AD5081" w:rsidP="00AD5081">
      <w:pPr>
        <w:pStyle w:val="31"/>
        <w:shd w:val="clear" w:color="auto" w:fill="auto"/>
        <w:spacing w:before="0" w:line="240" w:lineRule="auto"/>
        <w:rPr>
          <w:rStyle w:val="32"/>
          <w:sz w:val="28"/>
          <w:szCs w:val="28"/>
          <w:lang w:val="ru-RU" w:eastAsia="uk-UA"/>
        </w:rPr>
      </w:pPr>
      <w:r>
        <w:rPr>
          <w:rStyle w:val="32"/>
          <w:sz w:val="28"/>
          <w:szCs w:val="28"/>
          <w:lang w:val="ru-RU" w:eastAsia="uk-UA"/>
        </w:rPr>
        <w:t>___________________</w:t>
      </w:r>
    </w:p>
    <w:sectPr w:rsidR="004A55B6" w:rsidRPr="00AD5081" w:rsidSect="00AD5081">
      <w:type w:val="continuous"/>
      <w:pgSz w:w="11909" w:h="16834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5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1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1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1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1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1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1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1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1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27"/>
    <w:multiLevelType w:val="multilevel"/>
    <w:tmpl w:val="00000026"/>
    <w:lvl w:ilvl="0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0000029"/>
    <w:multiLevelType w:val="multilevel"/>
    <w:tmpl w:val="00000028"/>
    <w:lvl w:ilvl="0">
      <w:start w:val="5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2B"/>
    <w:multiLevelType w:val="multilevel"/>
    <w:tmpl w:val="0000002A"/>
    <w:lvl w:ilvl="0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05814920"/>
    <w:multiLevelType w:val="multilevel"/>
    <w:tmpl w:val="67E09D9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cs="Times New Roman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0E4407A3"/>
    <w:multiLevelType w:val="multilevel"/>
    <w:tmpl w:val="385EDE7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8EB3162"/>
    <w:multiLevelType w:val="hybridMultilevel"/>
    <w:tmpl w:val="C2E42992"/>
    <w:lvl w:ilvl="0" w:tplc="01A2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D4BC5"/>
    <w:multiLevelType w:val="hybridMultilevel"/>
    <w:tmpl w:val="38A8F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95BD0"/>
    <w:multiLevelType w:val="hybridMultilevel"/>
    <w:tmpl w:val="9E42B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771E7"/>
    <w:multiLevelType w:val="multilevel"/>
    <w:tmpl w:val="67E09D9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cs="Times New Roman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49C26D5"/>
    <w:multiLevelType w:val="hybridMultilevel"/>
    <w:tmpl w:val="D966CF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5DB409F5"/>
    <w:multiLevelType w:val="multilevel"/>
    <w:tmpl w:val="432097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15C4DA3"/>
    <w:multiLevelType w:val="hybridMultilevel"/>
    <w:tmpl w:val="4288C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3"/>
  </w:num>
  <w:num w:numId="16">
    <w:abstractNumId w:val="22"/>
  </w:num>
  <w:num w:numId="17">
    <w:abstractNumId w:val="20"/>
  </w:num>
  <w:num w:numId="18">
    <w:abstractNumId w:val="26"/>
  </w:num>
  <w:num w:numId="19">
    <w:abstractNumId w:val="18"/>
  </w:num>
  <w:num w:numId="20">
    <w:abstractNumId w:val="13"/>
  </w:num>
  <w:num w:numId="21">
    <w:abstractNumId w:val="14"/>
  </w:num>
  <w:num w:numId="22">
    <w:abstractNumId w:val="19"/>
  </w:num>
  <w:num w:numId="23">
    <w:abstractNumId w:val="15"/>
  </w:num>
  <w:num w:numId="24">
    <w:abstractNumId w:val="16"/>
  </w:num>
  <w:num w:numId="25">
    <w:abstractNumId w:val="21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E7"/>
    <w:rsid w:val="00083A45"/>
    <w:rsid w:val="000948DF"/>
    <w:rsid w:val="000F6B39"/>
    <w:rsid w:val="00100433"/>
    <w:rsid w:val="00143656"/>
    <w:rsid w:val="00161DE3"/>
    <w:rsid w:val="00180BAE"/>
    <w:rsid w:val="001A38E7"/>
    <w:rsid w:val="001D6ACF"/>
    <w:rsid w:val="001F357F"/>
    <w:rsid w:val="002012A8"/>
    <w:rsid w:val="00235C3C"/>
    <w:rsid w:val="00244A13"/>
    <w:rsid w:val="002641CE"/>
    <w:rsid w:val="00287755"/>
    <w:rsid w:val="002B4A6F"/>
    <w:rsid w:val="002C68B7"/>
    <w:rsid w:val="002D31D5"/>
    <w:rsid w:val="00305E69"/>
    <w:rsid w:val="00312A83"/>
    <w:rsid w:val="003219E8"/>
    <w:rsid w:val="00371EAD"/>
    <w:rsid w:val="00390967"/>
    <w:rsid w:val="0047429E"/>
    <w:rsid w:val="00491884"/>
    <w:rsid w:val="00493307"/>
    <w:rsid w:val="00495A89"/>
    <w:rsid w:val="004A55B6"/>
    <w:rsid w:val="004F5ABA"/>
    <w:rsid w:val="0054061E"/>
    <w:rsid w:val="00672519"/>
    <w:rsid w:val="00690678"/>
    <w:rsid w:val="0070575C"/>
    <w:rsid w:val="00746A72"/>
    <w:rsid w:val="007822C5"/>
    <w:rsid w:val="007D066E"/>
    <w:rsid w:val="00821EB7"/>
    <w:rsid w:val="008C3487"/>
    <w:rsid w:val="008F03AE"/>
    <w:rsid w:val="008F3A1E"/>
    <w:rsid w:val="009B6BC7"/>
    <w:rsid w:val="00A648C8"/>
    <w:rsid w:val="00AB412B"/>
    <w:rsid w:val="00AD5081"/>
    <w:rsid w:val="00BA095D"/>
    <w:rsid w:val="00BC41B6"/>
    <w:rsid w:val="00BE6C8E"/>
    <w:rsid w:val="00C1045B"/>
    <w:rsid w:val="00C54C8A"/>
    <w:rsid w:val="00C6618E"/>
    <w:rsid w:val="00D0511A"/>
    <w:rsid w:val="00D94914"/>
    <w:rsid w:val="00DA3754"/>
    <w:rsid w:val="00DD126F"/>
    <w:rsid w:val="00DE2AC7"/>
    <w:rsid w:val="00E018E8"/>
    <w:rsid w:val="00E109E9"/>
    <w:rsid w:val="00E15BE3"/>
    <w:rsid w:val="00E87641"/>
    <w:rsid w:val="00EA65BC"/>
    <w:rsid w:val="00EB0D26"/>
    <w:rsid w:val="00EE71AC"/>
    <w:rsid w:val="00EF0322"/>
    <w:rsid w:val="00EF0EDA"/>
    <w:rsid w:val="00F33247"/>
    <w:rsid w:val="00F66F1C"/>
    <w:rsid w:val="00F72A48"/>
    <w:rsid w:val="00F73565"/>
    <w:rsid w:val="00FB25F3"/>
    <w:rsid w:val="00FB5180"/>
    <w:rsid w:val="00FC1B7B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0E426D-8DF1-472E-9A21-60EBFCD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8">
    <w:name w:val="Основной текст (2)28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3">
    <w:name w:val="Основной текст (2) + 13"/>
    <w:aliases w:val="5 pt,Заголовок №2 + 12,Полужирный"/>
    <w:basedOn w:val="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60" w:line="326" w:lineRule="exact"/>
      <w:jc w:val="both"/>
    </w:pPr>
    <w:rPr>
      <w:rFonts w:ascii="Times New Roman" w:hAnsi="Times New Roman" w:cs="Times New Roman"/>
      <w:color w:val="auto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  <w:sz w:val="24"/>
      <w:szCs w:val="24"/>
      <w:lang w:val="uk-UA" w:eastAsia="uk-UA"/>
    </w:rPr>
  </w:style>
  <w:style w:type="character" w:customStyle="1" w:styleId="227">
    <w:name w:val="Основной текст (2)27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6">
    <w:name w:val="Основной текст (2)26"/>
    <w:basedOn w:val="2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25">
    <w:name w:val="Основной текст (2)25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4">
    <w:name w:val="Основной текст (2)24"/>
    <w:basedOn w:val="2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213"/>
    <w:uiPriority w:val="99"/>
    <w:rPr>
      <w:rFonts w:ascii="Times New Roman" w:hAnsi="Times New Roman" w:cs="Times New Roman"/>
      <w:b/>
      <w:bCs/>
      <w:noProof/>
      <w:spacing w:val="10"/>
      <w:sz w:val="18"/>
      <w:szCs w:val="18"/>
    </w:rPr>
  </w:style>
  <w:style w:type="character" w:customStyle="1" w:styleId="9pt3">
    <w:name w:val="Основной текст + 9 pt3"/>
    <w:aliases w:val="Интервал 0 pt4"/>
    <w:basedOn w:val="213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9pt2">
    <w:name w:val="Основной текст + 9 pt2"/>
    <w:aliases w:val="Интервал 0 pt3"/>
    <w:basedOn w:val="213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9pt1">
    <w:name w:val="Основной текст + 9 pt1"/>
    <w:aliases w:val="Интервал 0 pt2"/>
    <w:basedOn w:val="213"/>
    <w:uiPriority w:val="99"/>
    <w:rPr>
      <w:rFonts w:ascii="Times New Roman" w:hAnsi="Times New Roman" w:cs="Times New Roman"/>
      <w:b/>
      <w:bCs/>
      <w:noProof/>
      <w:spacing w:val="10"/>
      <w:sz w:val="18"/>
      <w:szCs w:val="18"/>
    </w:rPr>
  </w:style>
  <w:style w:type="character" w:customStyle="1" w:styleId="223">
    <w:name w:val="Основной текст (2)23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2">
    <w:name w:val="Основной текст (2)22"/>
    <w:basedOn w:val="2"/>
    <w:uiPriority w:val="99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221">
    <w:name w:val="Основной текст (2)21"/>
    <w:basedOn w:val="2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20">
    <w:name w:val="Основной текст (2)20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9">
    <w:name w:val="Основной текст (2)19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  <w:u w:val="single"/>
    </w:rPr>
  </w:style>
  <w:style w:type="character" w:customStyle="1" w:styleId="218">
    <w:name w:val="Основной текст (2)18"/>
    <w:basedOn w:val="2"/>
    <w:uiPriority w:val="99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217">
    <w:name w:val="Основной текст (2)17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6">
    <w:name w:val="Основной текст (2)16"/>
    <w:basedOn w:val="2"/>
    <w:uiPriority w:val="99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215">
    <w:name w:val="Основной текст (2)15"/>
    <w:basedOn w:val="2"/>
    <w:uiPriority w:val="99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214">
    <w:name w:val="Основной текст (2)14"/>
    <w:basedOn w:val="2"/>
    <w:uiPriority w:val="99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2130">
    <w:name w:val="Основной текст (2)13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6">
    <w:name w:val="Основной текст + Полужирный"/>
    <w:basedOn w:val="21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">
    <w:name w:val="Основной текст + Полужирный13"/>
    <w:basedOn w:val="21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">
    <w:name w:val="Основной текст (2)12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1">
    <w:name w:val="Основной текст (2)11"/>
    <w:basedOn w:val="2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10">
    <w:name w:val="Основной текст (2)10"/>
    <w:basedOn w:val="2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9">
    <w:name w:val="Основной текст (2)9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">
    <w:name w:val="Основной текст + Полужирный12"/>
    <w:basedOn w:val="21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10">
    <w:name w:val="Основной текст + Полужирный11"/>
    <w:basedOn w:val="213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17">
    <w:name w:val="Заголовок №17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8">
    <w:name w:val="Основной текст (2)8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7">
    <w:name w:val="Основной текст (2)7"/>
    <w:basedOn w:val="2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6">
    <w:name w:val="Основной текст (2)6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Impact">
    <w:name w:val="Основной текст (2) + Impact"/>
    <w:aliases w:val="15 pt,Не полужирный"/>
    <w:basedOn w:val="2"/>
    <w:uiPriority w:val="99"/>
    <w:rPr>
      <w:rFonts w:ascii="Impact" w:hAnsi="Impact" w:cs="Impact"/>
      <w:b/>
      <w:bCs/>
      <w:noProof/>
      <w:spacing w:val="0"/>
      <w:w w:val="100"/>
      <w:sz w:val="30"/>
      <w:szCs w:val="30"/>
    </w:rPr>
  </w:style>
  <w:style w:type="character" w:customStyle="1" w:styleId="2Impact1">
    <w:name w:val="Основной текст (2) + Impact1"/>
    <w:aliases w:val="15 pt1,Не полужирный2"/>
    <w:basedOn w:val="2"/>
    <w:uiPriority w:val="99"/>
    <w:rPr>
      <w:rFonts w:ascii="Impact" w:hAnsi="Impact" w:cs="Impact"/>
      <w:b/>
      <w:bCs/>
      <w:noProof/>
      <w:spacing w:val="0"/>
      <w:w w:val="100"/>
      <w:sz w:val="30"/>
      <w:szCs w:val="30"/>
    </w:rPr>
  </w:style>
  <w:style w:type="character" w:customStyle="1" w:styleId="24">
    <w:name w:val="Основной текст (2) + Не полужирный4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">
    <w:name w:val="Основной текст (2) + Не полужирный3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0">
    <w:name w:val="Основной текст + Полужирный10"/>
    <w:basedOn w:val="21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9">
    <w:name w:val="Основной текст + Полужирный9"/>
    <w:basedOn w:val="213"/>
    <w:uiPriority w:val="99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29pt">
    <w:name w:val="Основной текст (2) + 9 pt"/>
    <w:aliases w:val="Не полужирный1,Интервал 0 pt1,Основной текст + 12 pt"/>
    <w:basedOn w:val="2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25">
    <w:name w:val="Основной текст (2)5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40">
    <w:name w:val="Основной текст (2)4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9">
    <w:name w:val="Основной текст (2) + Не полужирный2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a">
    <w:name w:val="Основной текст (2) + Не полужирный1"/>
    <w:basedOn w:val="2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8">
    <w:name w:val="Основной текст + Полужирный8"/>
    <w:basedOn w:val="21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7">
    <w:name w:val="Основной текст + Полужирный7"/>
    <w:basedOn w:val="213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6">
    <w:name w:val="Основной текст + Полужирный6"/>
    <w:basedOn w:val="21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5">
    <w:name w:val="Основной текст + Полужирный5"/>
    <w:basedOn w:val="21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">
    <w:name w:val="Основной текст + Полужирный4"/>
    <w:basedOn w:val="213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16">
    <w:name w:val="Заголовок №16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a">
    <w:name w:val="Основной текст (2)2"/>
    <w:basedOn w:val="2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">
    <w:name w:val="Основной текст + Полужирный3"/>
    <w:basedOn w:val="21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a">
    <w:name w:val="Основной текст + Полужирный2"/>
    <w:basedOn w:val="213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5">
    <w:name w:val="Заголовок №15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4">
    <w:name w:val="Основной текст + Полужирный1"/>
    <w:basedOn w:val="213"/>
    <w:uiPriority w:val="99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character" w:customStyle="1" w:styleId="80">
    <w:name w:val="Основной текст + 8"/>
    <w:aliases w:val="5 pt1,Основной текст + 81,Малые прописные1,Интервал 1 pt1"/>
    <w:basedOn w:val="213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40">
    <w:name w:val="Заголовок №14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0">
    <w:name w:val="Заголовок №13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0">
    <w:name w:val="Заголовок №12"/>
    <w:basedOn w:val="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Основной текст (3)"/>
    <w:basedOn w:val="30"/>
    <w:uiPriority w:val="99"/>
    <w:rPr>
      <w:rFonts w:ascii="Times New Roman" w:hAnsi="Times New Roman" w:cs="Times New Roman"/>
      <w:spacing w:val="0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5"/>
      <w:szCs w:val="25"/>
      <w:lang w:eastAsia="ru-RU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5"/>
      <w:szCs w:val="25"/>
      <w:lang w:eastAsia="ru-RU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300" w:line="240" w:lineRule="atLeast"/>
      <w:jc w:val="both"/>
    </w:pPr>
    <w:rPr>
      <w:rFonts w:ascii="Times New Roman" w:hAnsi="Times New Roman" w:cs="Times New Roman"/>
      <w:color w:val="auto"/>
      <w:sz w:val="22"/>
      <w:szCs w:val="22"/>
      <w:lang w:eastAsia="ru-RU"/>
    </w:rPr>
  </w:style>
  <w:style w:type="character" w:customStyle="1" w:styleId="40">
    <w:name w:val="Основной текст (4)_"/>
    <w:basedOn w:val="a0"/>
    <w:link w:val="41"/>
    <w:uiPriority w:val="99"/>
    <w:locked/>
    <w:rsid w:val="00690678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414">
    <w:name w:val="Основной текст (4)14"/>
    <w:basedOn w:val="40"/>
    <w:uiPriority w:val="99"/>
    <w:rsid w:val="00690678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413">
    <w:name w:val="Основной текст (4)13"/>
    <w:basedOn w:val="40"/>
    <w:uiPriority w:val="99"/>
    <w:rsid w:val="00690678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412">
    <w:name w:val="Основной текст (4)12"/>
    <w:basedOn w:val="40"/>
    <w:uiPriority w:val="99"/>
    <w:rsid w:val="00690678"/>
    <w:rPr>
      <w:rFonts w:cs="Times New Roman"/>
      <w:b/>
      <w:bCs/>
      <w:noProof/>
      <w:spacing w:val="20"/>
      <w:sz w:val="21"/>
      <w:szCs w:val="21"/>
      <w:lang w:bidi="ar-SA"/>
    </w:rPr>
  </w:style>
  <w:style w:type="paragraph" w:customStyle="1" w:styleId="41">
    <w:name w:val="Основной текст (4)1"/>
    <w:basedOn w:val="a"/>
    <w:link w:val="40"/>
    <w:uiPriority w:val="99"/>
    <w:rsid w:val="00690678"/>
    <w:pPr>
      <w:shd w:val="clear" w:color="auto" w:fill="FFFFFF"/>
      <w:spacing w:line="298" w:lineRule="exact"/>
    </w:pPr>
    <w:rPr>
      <w:rFonts w:ascii="Times New Roman" w:hAnsi="Times New Roman" w:cs="Times New Roman"/>
      <w:b/>
      <w:bCs/>
      <w:noProof/>
      <w:color w:val="auto"/>
      <w:spacing w:val="20"/>
      <w:sz w:val="21"/>
      <w:szCs w:val="21"/>
      <w:lang w:val="ru-RU" w:eastAsia="ru-RU"/>
    </w:rPr>
  </w:style>
  <w:style w:type="character" w:customStyle="1" w:styleId="37pt">
    <w:name w:val="Основной текст (3) + Интервал 7 pt"/>
    <w:basedOn w:val="30"/>
    <w:uiPriority w:val="99"/>
    <w:rsid w:val="00E109E9"/>
    <w:rPr>
      <w:rFonts w:ascii="Times New Roman" w:hAnsi="Times New Roman" w:cs="Times New Roman"/>
      <w:spacing w:val="150"/>
      <w:sz w:val="31"/>
      <w:szCs w:val="31"/>
    </w:rPr>
  </w:style>
  <w:style w:type="character" w:customStyle="1" w:styleId="2b">
    <w:name w:val="Заголовок №2_"/>
    <w:basedOn w:val="a0"/>
    <w:link w:val="21b"/>
    <w:uiPriority w:val="99"/>
    <w:locked/>
    <w:rsid w:val="00E109E9"/>
    <w:rPr>
      <w:rFonts w:cs="Times New Roman"/>
      <w:spacing w:val="20"/>
      <w:sz w:val="31"/>
      <w:szCs w:val="31"/>
      <w:lang w:bidi="ar-SA"/>
    </w:rPr>
  </w:style>
  <w:style w:type="character" w:customStyle="1" w:styleId="2c">
    <w:name w:val="Заголовок №2"/>
    <w:basedOn w:val="2b"/>
    <w:uiPriority w:val="99"/>
    <w:rsid w:val="00E109E9"/>
    <w:rPr>
      <w:rFonts w:cs="Times New Roman"/>
      <w:spacing w:val="20"/>
      <w:sz w:val="31"/>
      <w:szCs w:val="31"/>
      <w:lang w:bidi="ar-SA"/>
    </w:rPr>
  </w:style>
  <w:style w:type="character" w:customStyle="1" w:styleId="33">
    <w:name w:val="Заголовок №3_"/>
    <w:basedOn w:val="a0"/>
    <w:link w:val="310"/>
    <w:uiPriority w:val="99"/>
    <w:locked/>
    <w:rsid w:val="00E109E9"/>
    <w:rPr>
      <w:rFonts w:cs="Times New Roman"/>
      <w:b/>
      <w:bCs/>
      <w:spacing w:val="20"/>
      <w:sz w:val="25"/>
      <w:szCs w:val="25"/>
      <w:lang w:bidi="ar-SA"/>
    </w:rPr>
  </w:style>
  <w:style w:type="character" w:customStyle="1" w:styleId="34">
    <w:name w:val="Заголовок №3"/>
    <w:basedOn w:val="33"/>
    <w:uiPriority w:val="99"/>
    <w:rsid w:val="00E109E9"/>
    <w:rPr>
      <w:rFonts w:cs="Times New Roman"/>
      <w:b/>
      <w:bCs/>
      <w:spacing w:val="20"/>
      <w:sz w:val="25"/>
      <w:szCs w:val="25"/>
      <w:lang w:bidi="ar-SA"/>
    </w:rPr>
  </w:style>
  <w:style w:type="character" w:customStyle="1" w:styleId="42">
    <w:name w:val="Заголовок №4_"/>
    <w:basedOn w:val="a0"/>
    <w:link w:val="410"/>
    <w:uiPriority w:val="99"/>
    <w:locked/>
    <w:rsid w:val="00E109E9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43">
    <w:name w:val="Заголовок №4"/>
    <w:basedOn w:val="42"/>
    <w:uiPriority w:val="99"/>
    <w:rsid w:val="00E109E9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49">
    <w:name w:val="Заголовок №49"/>
    <w:basedOn w:val="42"/>
    <w:uiPriority w:val="99"/>
    <w:rsid w:val="00E109E9"/>
    <w:rPr>
      <w:rFonts w:cs="Times New Roman"/>
      <w:b/>
      <w:bCs/>
      <w:noProof/>
      <w:spacing w:val="20"/>
      <w:sz w:val="21"/>
      <w:szCs w:val="21"/>
      <w:lang w:bidi="ar-SA"/>
    </w:rPr>
  </w:style>
  <w:style w:type="character" w:customStyle="1" w:styleId="44">
    <w:name w:val="Основной текст (4)4"/>
    <w:basedOn w:val="40"/>
    <w:uiPriority w:val="99"/>
    <w:rsid w:val="00E109E9"/>
    <w:rPr>
      <w:rFonts w:ascii="Times New Roman" w:hAnsi="Times New Roman" w:cs="Times New Roman"/>
      <w:b/>
      <w:bCs/>
      <w:noProof/>
      <w:spacing w:val="20"/>
      <w:sz w:val="21"/>
      <w:szCs w:val="21"/>
      <w:lang w:bidi="ar-SA"/>
    </w:rPr>
  </w:style>
  <w:style w:type="paragraph" w:customStyle="1" w:styleId="21b">
    <w:name w:val="Заголовок №21"/>
    <w:basedOn w:val="a"/>
    <w:link w:val="2b"/>
    <w:uiPriority w:val="99"/>
    <w:rsid w:val="00E109E9"/>
    <w:pPr>
      <w:shd w:val="clear" w:color="auto" w:fill="FFFFFF"/>
      <w:spacing w:before="180" w:after="360" w:line="408" w:lineRule="exact"/>
      <w:jc w:val="center"/>
      <w:outlineLvl w:val="1"/>
    </w:pPr>
    <w:rPr>
      <w:rFonts w:ascii="Times New Roman" w:hAnsi="Times New Roman" w:cs="Times New Roman"/>
      <w:noProof/>
      <w:color w:val="auto"/>
      <w:spacing w:val="20"/>
      <w:sz w:val="31"/>
      <w:szCs w:val="31"/>
      <w:lang w:val="ru-RU" w:eastAsia="ru-RU"/>
    </w:rPr>
  </w:style>
  <w:style w:type="paragraph" w:customStyle="1" w:styleId="310">
    <w:name w:val="Заголовок №31"/>
    <w:basedOn w:val="a"/>
    <w:link w:val="33"/>
    <w:uiPriority w:val="99"/>
    <w:rsid w:val="00E109E9"/>
    <w:pPr>
      <w:shd w:val="clear" w:color="auto" w:fill="FFFFFF"/>
      <w:spacing w:before="2280" w:after="3660" w:line="240" w:lineRule="atLeast"/>
      <w:outlineLvl w:val="2"/>
    </w:pPr>
    <w:rPr>
      <w:rFonts w:ascii="Times New Roman" w:hAnsi="Times New Roman" w:cs="Times New Roman"/>
      <w:b/>
      <w:bCs/>
      <w:noProof/>
      <w:color w:val="auto"/>
      <w:spacing w:val="20"/>
      <w:sz w:val="25"/>
      <w:szCs w:val="25"/>
      <w:lang w:val="ru-RU" w:eastAsia="ru-RU"/>
    </w:rPr>
  </w:style>
  <w:style w:type="paragraph" w:customStyle="1" w:styleId="410">
    <w:name w:val="Заголовок №41"/>
    <w:basedOn w:val="a"/>
    <w:link w:val="42"/>
    <w:uiPriority w:val="99"/>
    <w:rsid w:val="00E109E9"/>
    <w:pPr>
      <w:shd w:val="clear" w:color="auto" w:fill="FFFFFF"/>
      <w:spacing w:before="3660" w:line="322" w:lineRule="exact"/>
      <w:jc w:val="both"/>
      <w:outlineLvl w:val="3"/>
    </w:pPr>
    <w:rPr>
      <w:rFonts w:ascii="Times New Roman" w:hAnsi="Times New Roman" w:cs="Times New Roman"/>
      <w:b/>
      <w:bCs/>
      <w:noProof/>
      <w:color w:val="auto"/>
      <w:spacing w:val="20"/>
      <w:sz w:val="21"/>
      <w:szCs w:val="21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50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5081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19926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user-pc</cp:lastModifiedBy>
  <cp:revision>2</cp:revision>
  <cp:lastPrinted>2016-09-30T10:11:00Z</cp:lastPrinted>
  <dcterms:created xsi:type="dcterms:W3CDTF">2016-10-04T07:37:00Z</dcterms:created>
  <dcterms:modified xsi:type="dcterms:W3CDTF">2016-10-04T07:37:00Z</dcterms:modified>
</cp:coreProperties>
</file>